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D4B" w14:textId="24301CAF" w:rsidR="009E2641" w:rsidRDefault="009E2641" w:rsidP="00B45028"/>
    <w:p w14:paraId="4CCD7A25" w14:textId="19E1D064" w:rsidR="009D6065" w:rsidRDefault="009D6065" w:rsidP="00B45028">
      <w:pPr>
        <w:pStyle w:val="Reportcovertitle"/>
        <w:spacing w:after="400"/>
      </w:pPr>
      <w:r>
        <w:t xml:space="preserve">Physician Associates in Primary Care </w:t>
      </w:r>
    </w:p>
    <w:p w14:paraId="5BA4E84E" w14:textId="63C7F7FD" w:rsidR="009D6065" w:rsidRPr="009B4A65" w:rsidRDefault="00194E5B" w:rsidP="00B45028">
      <w:pPr>
        <w:pStyle w:val="Heading1"/>
        <w:spacing w:before="0" w:after="0" w:afterAutospacing="0"/>
        <w:rPr>
          <w:rFonts w:cstheme="majorBidi"/>
          <w:i/>
          <w:iCs/>
          <w:color w:val="003893"/>
        </w:rPr>
      </w:pPr>
      <w:r w:rsidRPr="009B4A65">
        <w:rPr>
          <w:rFonts w:cstheme="majorBidi"/>
          <w:i/>
          <w:iCs/>
          <w:color w:val="003893"/>
        </w:rPr>
        <w:t xml:space="preserve">Preceptorship </w:t>
      </w:r>
      <w:r w:rsidR="009D6065" w:rsidRPr="009B4A65">
        <w:rPr>
          <w:rFonts w:cstheme="majorBidi"/>
          <w:i/>
          <w:iCs/>
          <w:color w:val="003893"/>
        </w:rPr>
        <w:t>Application</w:t>
      </w:r>
    </w:p>
    <w:p w14:paraId="1ABE17BA" w14:textId="4F0A14E1" w:rsidR="00194E5B" w:rsidRPr="00194E5B" w:rsidRDefault="00DA5679" w:rsidP="00B45028">
      <w:pPr>
        <w:pStyle w:val="Heading1"/>
        <w:spacing w:before="0" w:after="0" w:afterAutospacing="0"/>
        <w:rPr>
          <w:rFonts w:cstheme="majorBidi"/>
          <w:color w:val="003893"/>
        </w:rPr>
      </w:pPr>
      <w:r>
        <w:rPr>
          <w:rFonts w:cstheme="majorBidi"/>
          <w:color w:val="003893"/>
        </w:rPr>
        <w:t>London region</w:t>
      </w:r>
    </w:p>
    <w:p w14:paraId="336C6CA5" w14:textId="480F978E" w:rsidR="00DA527C" w:rsidRPr="00DA527C" w:rsidRDefault="009E2641" w:rsidP="00B45028">
      <w:pPr>
        <w:pStyle w:val="Reportcovertitle"/>
        <w:spacing w:after="400"/>
      </w:pPr>
      <w:r w:rsidRPr="009E2641">
        <w:t xml:space="preserve"> </w:t>
      </w:r>
    </w:p>
    <w:p w14:paraId="6190CAD5" w14:textId="4F6A72F9" w:rsidR="00DA527C" w:rsidRDefault="00DA527C" w:rsidP="00B45028"/>
    <w:p w14:paraId="41C9A0E2" w14:textId="6F2DE38D" w:rsidR="001875C9" w:rsidRDefault="001875C9" w:rsidP="00B45028"/>
    <w:p w14:paraId="4E7F962D" w14:textId="0FB1233A" w:rsidR="001875C9" w:rsidRDefault="001875C9" w:rsidP="00B45028"/>
    <w:p w14:paraId="19A12A9C" w14:textId="56EC6189" w:rsidR="001875C9" w:rsidRDefault="001875C9" w:rsidP="00B45028"/>
    <w:p w14:paraId="4566ADD2" w14:textId="0F271E18" w:rsidR="001875C9" w:rsidRDefault="001875C9" w:rsidP="00B45028"/>
    <w:p w14:paraId="6ABA3929" w14:textId="052FCDD0" w:rsidR="001875C9" w:rsidRDefault="001875C9" w:rsidP="00B45028"/>
    <w:p w14:paraId="67A782AE" w14:textId="77777777" w:rsidR="001875C9" w:rsidRPr="00DA527C" w:rsidRDefault="001875C9" w:rsidP="00B45028"/>
    <w:tbl>
      <w:tblPr>
        <w:tblStyle w:val="TableGrid"/>
        <w:tblW w:w="0" w:type="auto"/>
        <w:tblLook w:val="04A0" w:firstRow="1" w:lastRow="0" w:firstColumn="1" w:lastColumn="0" w:noHBand="0" w:noVBand="1"/>
      </w:tblPr>
      <w:tblGrid>
        <w:gridCol w:w="4106"/>
        <w:gridCol w:w="6082"/>
      </w:tblGrid>
      <w:tr w:rsidR="00A70451" w14:paraId="28CEAAA6" w14:textId="77777777" w:rsidTr="637FDB34">
        <w:tc>
          <w:tcPr>
            <w:tcW w:w="4106" w:type="dxa"/>
          </w:tcPr>
          <w:p w14:paraId="4BC77592" w14:textId="3A64876D" w:rsidR="00A70451" w:rsidRPr="00FE7B8E" w:rsidRDefault="00A70451" w:rsidP="00B45028">
            <w:pPr>
              <w:pStyle w:val="Heading2"/>
              <w:rPr>
                <w:sz w:val="24"/>
                <w:szCs w:val="24"/>
              </w:rPr>
            </w:pPr>
            <w:r w:rsidRPr="00FE7B8E">
              <w:rPr>
                <w:sz w:val="24"/>
                <w:szCs w:val="24"/>
              </w:rPr>
              <w:t>Name of PA</w:t>
            </w:r>
          </w:p>
        </w:tc>
        <w:tc>
          <w:tcPr>
            <w:tcW w:w="6082" w:type="dxa"/>
          </w:tcPr>
          <w:p w14:paraId="3DF63150" w14:textId="3103D5CC" w:rsidR="00A70451" w:rsidRPr="00FE7B8E" w:rsidRDefault="00A70451" w:rsidP="637FDB34">
            <w:pPr>
              <w:pStyle w:val="Introductionparagraphblue"/>
              <w:rPr>
                <w:rStyle w:val="IntenseEmphasis"/>
                <w:i w:val="0"/>
                <w:iCs w:val="0"/>
                <w:color w:val="auto"/>
                <w:sz w:val="24"/>
                <w:szCs w:val="24"/>
              </w:rPr>
            </w:pPr>
          </w:p>
        </w:tc>
      </w:tr>
      <w:tr w:rsidR="001875C9" w14:paraId="316D639E" w14:textId="77777777" w:rsidTr="637FDB34">
        <w:tc>
          <w:tcPr>
            <w:tcW w:w="4106" w:type="dxa"/>
          </w:tcPr>
          <w:p w14:paraId="7B575B1B" w14:textId="0006781C" w:rsidR="001875C9" w:rsidRPr="00FE7B8E" w:rsidRDefault="002D38E6" w:rsidP="00B45028">
            <w:pPr>
              <w:pStyle w:val="Heading2"/>
              <w:rPr>
                <w:sz w:val="24"/>
                <w:szCs w:val="24"/>
              </w:rPr>
            </w:pPr>
            <w:r w:rsidRPr="00FE7B8E">
              <w:rPr>
                <w:sz w:val="24"/>
                <w:szCs w:val="24"/>
              </w:rPr>
              <w:t>Employing</w:t>
            </w:r>
            <w:r w:rsidR="001875C9" w:rsidRPr="00FE7B8E">
              <w:rPr>
                <w:sz w:val="24"/>
                <w:szCs w:val="24"/>
              </w:rPr>
              <w:t xml:space="preserve"> Practice [if applicable] </w:t>
            </w:r>
          </w:p>
        </w:tc>
        <w:tc>
          <w:tcPr>
            <w:tcW w:w="6082" w:type="dxa"/>
          </w:tcPr>
          <w:p w14:paraId="614F11DE" w14:textId="77777777" w:rsidR="001875C9" w:rsidRPr="00FE7B8E" w:rsidRDefault="001875C9" w:rsidP="637FDB34">
            <w:pPr>
              <w:pStyle w:val="Introductionparagraphblue"/>
              <w:rPr>
                <w:rStyle w:val="IntenseEmphasis"/>
                <w:i w:val="0"/>
                <w:iCs w:val="0"/>
                <w:color w:val="auto"/>
                <w:sz w:val="24"/>
                <w:szCs w:val="24"/>
              </w:rPr>
            </w:pPr>
          </w:p>
        </w:tc>
      </w:tr>
      <w:tr w:rsidR="001875C9" w14:paraId="6A4D3E54" w14:textId="77777777" w:rsidTr="637FDB34">
        <w:trPr>
          <w:trHeight w:val="675"/>
        </w:trPr>
        <w:tc>
          <w:tcPr>
            <w:tcW w:w="4106" w:type="dxa"/>
          </w:tcPr>
          <w:p w14:paraId="0EDA4054" w14:textId="098F5FF3" w:rsidR="001875C9" w:rsidRPr="00FE7B8E" w:rsidRDefault="00A70451" w:rsidP="637FDB34">
            <w:pPr>
              <w:rPr>
                <w:b/>
                <w:bCs/>
                <w:color w:val="003893"/>
              </w:rPr>
            </w:pPr>
            <w:r w:rsidRPr="637FDB34">
              <w:rPr>
                <w:b/>
                <w:bCs/>
                <w:color w:val="003893"/>
              </w:rPr>
              <w:t>Primary Care Network</w:t>
            </w:r>
          </w:p>
          <w:p w14:paraId="4C936270" w14:textId="34CBD744" w:rsidR="001875C9" w:rsidRPr="00FE7B8E" w:rsidRDefault="001875C9" w:rsidP="637FDB34"/>
        </w:tc>
        <w:tc>
          <w:tcPr>
            <w:tcW w:w="6082" w:type="dxa"/>
          </w:tcPr>
          <w:p w14:paraId="4D344BD0" w14:textId="77777777" w:rsidR="001875C9" w:rsidRPr="00FE7B8E" w:rsidRDefault="001875C9" w:rsidP="637FDB34">
            <w:pPr>
              <w:pStyle w:val="Introductionparagraphblue"/>
              <w:rPr>
                <w:rStyle w:val="IntenseEmphasis"/>
                <w:i w:val="0"/>
                <w:iCs w:val="0"/>
                <w:color w:val="auto"/>
                <w:sz w:val="24"/>
                <w:szCs w:val="24"/>
              </w:rPr>
            </w:pPr>
          </w:p>
        </w:tc>
      </w:tr>
      <w:tr w:rsidR="00E61F89" w14:paraId="14187324" w14:textId="77777777" w:rsidTr="637FDB34">
        <w:tc>
          <w:tcPr>
            <w:tcW w:w="4106" w:type="dxa"/>
          </w:tcPr>
          <w:p w14:paraId="0B724DF2" w14:textId="41753CFA" w:rsidR="00A70451" w:rsidRPr="00FE7B8E" w:rsidRDefault="637FDB34" w:rsidP="00B45028">
            <w:pPr>
              <w:rPr>
                <w:b/>
                <w:bCs/>
                <w:color w:val="003893"/>
              </w:rPr>
            </w:pPr>
            <w:r w:rsidRPr="637FDB34">
              <w:rPr>
                <w:b/>
                <w:bCs/>
                <w:color w:val="003893"/>
              </w:rPr>
              <w:t xml:space="preserve">Training Hub </w:t>
            </w:r>
          </w:p>
        </w:tc>
        <w:tc>
          <w:tcPr>
            <w:tcW w:w="6082" w:type="dxa"/>
          </w:tcPr>
          <w:p w14:paraId="3B24F6AF" w14:textId="77777777" w:rsidR="00E61F89" w:rsidRPr="00FE7B8E" w:rsidRDefault="00E61F89" w:rsidP="637FDB34">
            <w:pPr>
              <w:pStyle w:val="Introductionparagraphblue"/>
              <w:rPr>
                <w:rStyle w:val="IntenseEmphasis"/>
                <w:i w:val="0"/>
                <w:iCs w:val="0"/>
                <w:color w:val="auto"/>
                <w:sz w:val="24"/>
                <w:szCs w:val="24"/>
              </w:rPr>
            </w:pPr>
          </w:p>
        </w:tc>
      </w:tr>
      <w:tr w:rsidR="001875C9" w14:paraId="70DFA92F" w14:textId="77777777" w:rsidTr="637FDB34">
        <w:tc>
          <w:tcPr>
            <w:tcW w:w="4106" w:type="dxa"/>
          </w:tcPr>
          <w:p w14:paraId="305D1F91" w14:textId="77777777" w:rsidR="001875C9" w:rsidRPr="00FE7B8E" w:rsidRDefault="001875C9" w:rsidP="00B45028">
            <w:pPr>
              <w:pStyle w:val="Heading2"/>
              <w:rPr>
                <w:sz w:val="24"/>
                <w:szCs w:val="24"/>
              </w:rPr>
            </w:pPr>
            <w:r w:rsidRPr="00FE7B8E">
              <w:rPr>
                <w:sz w:val="24"/>
                <w:szCs w:val="24"/>
              </w:rPr>
              <w:t>Date of application</w:t>
            </w:r>
          </w:p>
        </w:tc>
        <w:tc>
          <w:tcPr>
            <w:tcW w:w="6082" w:type="dxa"/>
          </w:tcPr>
          <w:p w14:paraId="7F90CB99" w14:textId="77777777" w:rsidR="001875C9" w:rsidRPr="00FE7B8E" w:rsidRDefault="001875C9" w:rsidP="637FDB34">
            <w:pPr>
              <w:pStyle w:val="Introductionparagraphblue"/>
              <w:rPr>
                <w:rStyle w:val="IntenseEmphasis"/>
                <w:i w:val="0"/>
                <w:iCs w:val="0"/>
                <w:color w:val="auto"/>
                <w:sz w:val="24"/>
                <w:szCs w:val="24"/>
              </w:rPr>
            </w:pPr>
          </w:p>
        </w:tc>
      </w:tr>
    </w:tbl>
    <w:p w14:paraId="5FA40130" w14:textId="77777777" w:rsidR="00946D88" w:rsidRDefault="00946D88" w:rsidP="00B45028">
      <w:pPr>
        <w:pStyle w:val="Heading1"/>
        <w:sectPr w:rsidR="00946D88" w:rsidSect="002433C5">
          <w:headerReference w:type="default" r:id="rId11"/>
          <w:footerReference w:type="even" r:id="rId12"/>
          <w:footerReference w:type="default" r:id="rId13"/>
          <w:headerReference w:type="first" r:id="rId14"/>
          <w:footerReference w:type="first" r:id="rId15"/>
          <w:type w:val="continuous"/>
          <w:pgSz w:w="11900" w:h="16840"/>
          <w:pgMar w:top="1134" w:right="851" w:bottom="1134" w:left="851" w:header="567" w:footer="287" w:gutter="0"/>
          <w:cols w:space="708"/>
          <w:titlePg/>
          <w:docGrid w:linePitch="360"/>
        </w:sectPr>
      </w:pPr>
    </w:p>
    <w:p w14:paraId="311DF0D5" w14:textId="0F4CBE1D" w:rsidR="00CF701B" w:rsidRDefault="00CF701B" w:rsidP="00B45028">
      <w:pPr>
        <w:pStyle w:val="Heading1"/>
      </w:pPr>
      <w:r>
        <w:lastRenderedPageBreak/>
        <w:t xml:space="preserve">Contents </w:t>
      </w:r>
      <w:r w:rsidRPr="00184133">
        <w:t xml:space="preserve"> </w:t>
      </w:r>
    </w:p>
    <w:p w14:paraId="0E261683" w14:textId="663A4700" w:rsidR="00E61F89" w:rsidRDefault="00E61F89" w:rsidP="00B450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13"/>
      </w:tblGrid>
      <w:tr w:rsidR="00D01F74" w:rsidRPr="002433C5" w14:paraId="6DF76ED3" w14:textId="77777777" w:rsidTr="002433C5">
        <w:tc>
          <w:tcPr>
            <w:tcW w:w="8075" w:type="dxa"/>
          </w:tcPr>
          <w:p w14:paraId="23CA7859" w14:textId="6C2BEBE1" w:rsidR="00D01F74" w:rsidRPr="002433C5" w:rsidRDefault="00D01F74" w:rsidP="00B45028">
            <w:pPr>
              <w:spacing w:line="360" w:lineRule="auto"/>
              <w:rPr>
                <w:rStyle w:val="IntenseEmphasis"/>
                <w:rFonts w:asciiTheme="majorHAnsi" w:hAnsiTheme="majorHAnsi" w:cstheme="majorHAnsi"/>
                <w:i w:val="0"/>
                <w:iCs w:val="0"/>
                <w:sz w:val="28"/>
                <w:szCs w:val="28"/>
              </w:rPr>
            </w:pPr>
          </w:p>
        </w:tc>
        <w:tc>
          <w:tcPr>
            <w:tcW w:w="2113" w:type="dxa"/>
          </w:tcPr>
          <w:p w14:paraId="2977A4BB" w14:textId="133ED2DC" w:rsidR="00D01F74" w:rsidRPr="002433C5" w:rsidRDefault="00D01F74" w:rsidP="00B45028">
            <w:pPr>
              <w:pStyle w:val="Heading1"/>
              <w:spacing w:before="0" w:after="0" w:afterAutospacing="0" w:line="360" w:lineRule="auto"/>
              <w:rPr>
                <w:rStyle w:val="IntenseEmphasis"/>
                <w:rFonts w:asciiTheme="majorHAnsi" w:hAnsiTheme="majorHAnsi" w:cstheme="majorHAnsi"/>
                <w:b w:val="0"/>
                <w:bCs w:val="0"/>
                <w:i w:val="0"/>
                <w:iCs w:val="0"/>
                <w:sz w:val="28"/>
                <w:szCs w:val="28"/>
              </w:rPr>
            </w:pPr>
            <w:r w:rsidRPr="002433C5">
              <w:rPr>
                <w:rFonts w:cstheme="majorBidi"/>
                <w:b w:val="0"/>
                <w:bCs w:val="0"/>
                <w:color w:val="003893"/>
                <w:sz w:val="28"/>
                <w:szCs w:val="28"/>
              </w:rPr>
              <w:t>Page</w:t>
            </w:r>
            <w:r w:rsidRPr="002433C5">
              <w:rPr>
                <w:rStyle w:val="IntenseEmphasis"/>
                <w:rFonts w:asciiTheme="majorHAnsi" w:hAnsiTheme="majorHAnsi" w:cstheme="majorHAnsi"/>
                <w:b w:val="0"/>
                <w:bCs w:val="0"/>
                <w:i w:val="0"/>
                <w:iCs w:val="0"/>
                <w:sz w:val="28"/>
                <w:szCs w:val="28"/>
              </w:rPr>
              <w:t xml:space="preserve"> </w:t>
            </w:r>
          </w:p>
        </w:tc>
      </w:tr>
      <w:tr w:rsidR="00D01F74" w:rsidRPr="002433C5" w14:paraId="28FA8116" w14:textId="77777777" w:rsidTr="002433C5">
        <w:tc>
          <w:tcPr>
            <w:tcW w:w="8075" w:type="dxa"/>
          </w:tcPr>
          <w:p w14:paraId="48638D23" w14:textId="265DA543"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Introduction</w:t>
            </w:r>
          </w:p>
        </w:tc>
        <w:tc>
          <w:tcPr>
            <w:tcW w:w="2113" w:type="dxa"/>
          </w:tcPr>
          <w:p w14:paraId="2E2A548D" w14:textId="7199BD46"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3</w:t>
            </w:r>
          </w:p>
        </w:tc>
      </w:tr>
      <w:tr w:rsidR="00D01F74" w:rsidRPr="002433C5" w14:paraId="2992AC64" w14:textId="77777777" w:rsidTr="002433C5">
        <w:tc>
          <w:tcPr>
            <w:tcW w:w="8075" w:type="dxa"/>
          </w:tcPr>
          <w:p w14:paraId="2D36F6FE" w14:textId="7860DA99"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HEE Primary Care Preceptorship Criteria</w:t>
            </w:r>
          </w:p>
        </w:tc>
        <w:tc>
          <w:tcPr>
            <w:tcW w:w="2113" w:type="dxa"/>
          </w:tcPr>
          <w:p w14:paraId="30AE4B7C" w14:textId="36AF1093"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4</w:t>
            </w:r>
          </w:p>
        </w:tc>
      </w:tr>
      <w:tr w:rsidR="00D01F74" w:rsidRPr="002433C5" w14:paraId="7206B50D" w14:textId="77777777" w:rsidTr="002433C5">
        <w:tc>
          <w:tcPr>
            <w:tcW w:w="8075" w:type="dxa"/>
          </w:tcPr>
          <w:p w14:paraId="23F0CC71" w14:textId="3B3369AE" w:rsidR="00A70451" w:rsidRDefault="00A70451" w:rsidP="00B45028">
            <w:pPr>
              <w:pStyle w:val="Heading1"/>
              <w:spacing w:before="0" w:after="0" w:afterAutospacing="0" w:line="360" w:lineRule="auto"/>
              <w:rPr>
                <w:rFonts w:cstheme="majorBidi"/>
                <w:b w:val="0"/>
                <w:bCs w:val="0"/>
                <w:color w:val="003893"/>
                <w:sz w:val="28"/>
                <w:szCs w:val="28"/>
              </w:rPr>
            </w:pPr>
            <w:r w:rsidRPr="00A70451">
              <w:rPr>
                <w:rFonts w:cstheme="majorBidi"/>
                <w:b w:val="0"/>
                <w:bCs w:val="0"/>
                <w:color w:val="003893"/>
                <w:sz w:val="28"/>
                <w:szCs w:val="28"/>
              </w:rPr>
              <w:t>PA Preceptee information</w:t>
            </w:r>
            <w:r w:rsidRPr="00A70451">
              <w:rPr>
                <w:rFonts w:cstheme="majorBidi"/>
                <w:b w:val="0"/>
                <w:bCs w:val="0"/>
                <w:color w:val="003893"/>
                <w:sz w:val="28"/>
                <w:szCs w:val="28"/>
              </w:rPr>
              <w:tab/>
            </w:r>
          </w:p>
          <w:p w14:paraId="7AEC31B8" w14:textId="62A9B77B"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Employer information</w:t>
            </w:r>
          </w:p>
        </w:tc>
        <w:tc>
          <w:tcPr>
            <w:tcW w:w="2113" w:type="dxa"/>
          </w:tcPr>
          <w:p w14:paraId="05BC347A" w14:textId="77777777" w:rsidR="00D01F74"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6</w:t>
            </w:r>
          </w:p>
          <w:p w14:paraId="523C654A" w14:textId="541A54B3" w:rsidR="00A70451" w:rsidRPr="00A70451" w:rsidRDefault="00A70451" w:rsidP="00B45028">
            <w:pPr>
              <w:rPr>
                <w:color w:val="003893"/>
                <w:sz w:val="28"/>
                <w:szCs w:val="28"/>
              </w:rPr>
            </w:pPr>
            <w:r w:rsidRPr="00A70451">
              <w:rPr>
                <w:color w:val="003893"/>
                <w:sz w:val="28"/>
                <w:szCs w:val="28"/>
              </w:rPr>
              <w:t>8</w:t>
            </w:r>
          </w:p>
        </w:tc>
      </w:tr>
      <w:tr w:rsidR="00D01F74" w:rsidRPr="002433C5" w14:paraId="5F74ACC2" w14:textId="77777777" w:rsidTr="002433C5">
        <w:tc>
          <w:tcPr>
            <w:tcW w:w="8075" w:type="dxa"/>
          </w:tcPr>
          <w:p w14:paraId="2A5B9B2D" w14:textId="77900E32"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 xml:space="preserve">Supporting information and guidance </w:t>
            </w:r>
          </w:p>
        </w:tc>
        <w:tc>
          <w:tcPr>
            <w:tcW w:w="2113" w:type="dxa"/>
          </w:tcPr>
          <w:p w14:paraId="175CD56E" w14:textId="3A66BD70" w:rsidR="00D01F74" w:rsidRPr="002433C5" w:rsidRDefault="00D01F74" w:rsidP="00B45028">
            <w:pPr>
              <w:pStyle w:val="Heading1"/>
              <w:spacing w:before="0" w:after="0" w:afterAutospacing="0" w:line="360" w:lineRule="auto"/>
              <w:rPr>
                <w:rFonts w:cstheme="majorBidi"/>
                <w:b w:val="0"/>
                <w:bCs w:val="0"/>
                <w:color w:val="003893"/>
                <w:sz w:val="28"/>
                <w:szCs w:val="28"/>
              </w:rPr>
            </w:pPr>
            <w:r w:rsidRPr="002433C5">
              <w:rPr>
                <w:rFonts w:cstheme="majorBidi"/>
                <w:b w:val="0"/>
                <w:bCs w:val="0"/>
                <w:color w:val="003893"/>
                <w:sz w:val="28"/>
                <w:szCs w:val="28"/>
              </w:rPr>
              <w:t>10</w:t>
            </w:r>
          </w:p>
        </w:tc>
      </w:tr>
    </w:tbl>
    <w:p w14:paraId="2857C22D" w14:textId="77777777" w:rsidR="00403F07" w:rsidRDefault="00403F07" w:rsidP="00B45028">
      <w:pPr>
        <w:rPr>
          <w:rStyle w:val="IntenseEmphasis"/>
        </w:rPr>
      </w:pPr>
    </w:p>
    <w:p w14:paraId="0BAD721A" w14:textId="77777777" w:rsidR="00403F07" w:rsidRDefault="00403F07" w:rsidP="00B45028">
      <w:pPr>
        <w:rPr>
          <w:rStyle w:val="IntenseEmphasis"/>
        </w:rPr>
      </w:pPr>
    </w:p>
    <w:p w14:paraId="2D18C948" w14:textId="77777777" w:rsidR="00403F07" w:rsidRDefault="00403F07" w:rsidP="00B45028">
      <w:pPr>
        <w:rPr>
          <w:rFonts w:cs="Arial"/>
          <w:color w:val="333333"/>
          <w:sz w:val="22"/>
          <w:szCs w:val="22"/>
        </w:rPr>
      </w:pPr>
      <w:r>
        <w:rPr>
          <w:color w:val="333333"/>
          <w:sz w:val="22"/>
          <w:szCs w:val="22"/>
        </w:rPr>
        <w:br w:type="page"/>
      </w:r>
    </w:p>
    <w:p w14:paraId="2AEEA28E" w14:textId="7E2EDFB0" w:rsidR="00403F07" w:rsidRDefault="00403F07" w:rsidP="00B45028">
      <w:pPr>
        <w:pStyle w:val="Heading2"/>
        <w:rPr>
          <w:sz w:val="32"/>
          <w:szCs w:val="32"/>
        </w:rPr>
      </w:pPr>
      <w:r w:rsidRPr="0023140A">
        <w:rPr>
          <w:sz w:val="32"/>
          <w:szCs w:val="32"/>
        </w:rPr>
        <w:lastRenderedPageBreak/>
        <w:t>Introduction</w:t>
      </w:r>
    </w:p>
    <w:p w14:paraId="67486AEE" w14:textId="77777777" w:rsidR="00403F07" w:rsidRPr="00403F07" w:rsidRDefault="00403F07" w:rsidP="00B45028"/>
    <w:p w14:paraId="1FDEDB6F" w14:textId="5C5D7507" w:rsidR="00403F07" w:rsidRPr="00FA0B5F" w:rsidRDefault="00403F07" w:rsidP="00B45028">
      <w:pPr>
        <w:pStyle w:val="Introductionparagraphblue"/>
        <w:rPr>
          <w:rStyle w:val="IntenseEmphasis"/>
          <w:i w:val="0"/>
          <w:iCs w:val="0"/>
          <w:color w:val="1F497D" w:themeColor="text2"/>
          <w:sz w:val="22"/>
          <w:szCs w:val="22"/>
        </w:rPr>
      </w:pPr>
      <w:r w:rsidRPr="00FA0B5F">
        <w:rPr>
          <w:rStyle w:val="IntenseEmphasis"/>
          <w:i w:val="0"/>
          <w:iCs w:val="0"/>
          <w:color w:val="1F497D" w:themeColor="text2"/>
          <w:sz w:val="22"/>
          <w:szCs w:val="22"/>
        </w:rPr>
        <w:t xml:space="preserve">The concept of a preceptorship year is increasingly used across clinical professions to support the development of both clinical and professional skills in complex clinical environments. Having completed their pre-registration education, support for new graduates on entry into the workforce has been demonstrated to enhance confidence and competence, providing a bridge between the supervision of the pre-registration learner and the mature clinician. </w:t>
      </w:r>
      <w:r w:rsidR="008D0121" w:rsidRPr="00FA0B5F">
        <w:rPr>
          <w:rStyle w:val="IntenseEmphasis"/>
          <w:i w:val="0"/>
          <w:iCs w:val="0"/>
          <w:color w:val="1F497D" w:themeColor="text2"/>
          <w:sz w:val="22"/>
          <w:szCs w:val="22"/>
        </w:rPr>
        <w:t>[</w:t>
      </w:r>
      <w:r w:rsidRPr="00FA0B5F">
        <w:rPr>
          <w:rStyle w:val="IntenseEmphasis"/>
          <w:i w:val="0"/>
          <w:iCs w:val="0"/>
          <w:color w:val="1F497D" w:themeColor="text2"/>
          <w:sz w:val="22"/>
          <w:szCs w:val="22"/>
        </w:rPr>
        <w:t>HEE Preceptorship Guidance.</w:t>
      </w:r>
      <w:r w:rsidR="008D0121" w:rsidRPr="00FA0B5F">
        <w:rPr>
          <w:rStyle w:val="IntenseEmphasis"/>
          <w:i w:val="0"/>
          <w:iCs w:val="0"/>
          <w:color w:val="1F497D" w:themeColor="text2"/>
          <w:sz w:val="22"/>
          <w:szCs w:val="22"/>
        </w:rPr>
        <w:t>]</w:t>
      </w:r>
    </w:p>
    <w:p w14:paraId="4394ED7E" w14:textId="77777777" w:rsidR="00403F07" w:rsidRPr="002B30E7" w:rsidRDefault="00403F07" w:rsidP="00B45028">
      <w:pPr>
        <w:pStyle w:val="Default"/>
        <w:spacing w:afterLines="24" w:after="57" w:line="276" w:lineRule="auto"/>
        <w:rPr>
          <w:color w:val="333333"/>
          <w:sz w:val="22"/>
          <w:szCs w:val="22"/>
        </w:rPr>
      </w:pPr>
      <w:r w:rsidRPr="002B30E7">
        <w:rPr>
          <w:color w:val="333333"/>
          <w:sz w:val="22"/>
          <w:szCs w:val="22"/>
        </w:rPr>
        <w:t xml:space="preserve">As part of the nationally agreed funding model introduced in 2018, Health Education England [HEE] has invested a £5000 education support payment for Practices/Primary Care Networks [PCN] if: </w:t>
      </w:r>
    </w:p>
    <w:p w14:paraId="4367CF25" w14:textId="77777777" w:rsidR="00403F07" w:rsidRPr="002B30E7" w:rsidRDefault="00403F07" w:rsidP="00B45028">
      <w:pPr>
        <w:pStyle w:val="Default"/>
        <w:numPr>
          <w:ilvl w:val="0"/>
          <w:numId w:val="1"/>
        </w:numPr>
        <w:spacing w:afterLines="24" w:after="57" w:line="276" w:lineRule="auto"/>
        <w:rPr>
          <w:color w:val="333333"/>
          <w:sz w:val="22"/>
          <w:szCs w:val="22"/>
        </w:rPr>
      </w:pPr>
      <w:r w:rsidRPr="002B30E7">
        <w:rPr>
          <w:color w:val="333333"/>
          <w:sz w:val="22"/>
          <w:szCs w:val="22"/>
        </w:rPr>
        <w:t xml:space="preserve">Physician Associates [PA] contract to work in Primary Care within the first 12 months of practice after becoming registered, and. </w:t>
      </w:r>
    </w:p>
    <w:p w14:paraId="00828627" w14:textId="6147AB8C" w:rsidR="00403F07" w:rsidRDefault="00403F07" w:rsidP="00B45028">
      <w:pPr>
        <w:pStyle w:val="Default"/>
        <w:numPr>
          <w:ilvl w:val="0"/>
          <w:numId w:val="1"/>
        </w:numPr>
        <w:spacing w:afterLines="24" w:after="57" w:line="276" w:lineRule="auto"/>
        <w:rPr>
          <w:color w:val="333333"/>
          <w:sz w:val="22"/>
          <w:szCs w:val="22"/>
        </w:rPr>
      </w:pPr>
      <w:r w:rsidRPr="002B30E7">
        <w:rPr>
          <w:color w:val="333333"/>
          <w:sz w:val="22"/>
          <w:szCs w:val="22"/>
        </w:rPr>
        <w:t xml:space="preserve">upon delivery of a Preceptorship Programme which meets HEE Preceptorship Criteria outlined below. </w:t>
      </w:r>
    </w:p>
    <w:p w14:paraId="7EA7AE53" w14:textId="080D179A" w:rsidR="00403F07" w:rsidRDefault="00403F07" w:rsidP="00B45028">
      <w:pPr>
        <w:pStyle w:val="Default"/>
        <w:spacing w:afterLines="24" w:after="57" w:line="276" w:lineRule="auto"/>
        <w:rPr>
          <w:color w:val="333333"/>
          <w:sz w:val="22"/>
          <w:szCs w:val="22"/>
        </w:rPr>
      </w:pPr>
    </w:p>
    <w:p w14:paraId="794F3021" w14:textId="629D010D" w:rsidR="00403F07" w:rsidRDefault="00562745" w:rsidP="00B45028">
      <w:pPr>
        <w:pStyle w:val="Default"/>
        <w:spacing w:afterLines="24" w:after="57" w:line="276" w:lineRule="auto"/>
        <w:rPr>
          <w:b/>
          <w:bCs/>
          <w:color w:val="333333"/>
          <w:sz w:val="22"/>
          <w:szCs w:val="22"/>
        </w:rPr>
      </w:pPr>
      <w:r>
        <w:rPr>
          <w:color w:val="333333"/>
          <w:sz w:val="22"/>
          <w:szCs w:val="22"/>
        </w:rPr>
        <w:t>Employing</w:t>
      </w:r>
      <w:r w:rsidR="00403F07">
        <w:rPr>
          <w:color w:val="333333"/>
          <w:sz w:val="22"/>
          <w:szCs w:val="22"/>
        </w:rPr>
        <w:t xml:space="preserve"> Practices and/or Primary Care Networks in the </w:t>
      </w:r>
      <w:r w:rsidR="00577DA9">
        <w:rPr>
          <w:color w:val="333333"/>
          <w:sz w:val="22"/>
          <w:szCs w:val="22"/>
        </w:rPr>
        <w:t>London</w:t>
      </w:r>
      <w:r w:rsidR="00403F07">
        <w:rPr>
          <w:color w:val="333333"/>
          <w:sz w:val="22"/>
          <w:szCs w:val="22"/>
        </w:rPr>
        <w:t xml:space="preserve"> region should contact the </w:t>
      </w:r>
      <w:r w:rsidR="00403F07" w:rsidRPr="00403F07">
        <w:rPr>
          <w:b/>
          <w:bCs/>
          <w:color w:val="333333"/>
          <w:sz w:val="22"/>
          <w:szCs w:val="22"/>
        </w:rPr>
        <w:t xml:space="preserve">HEE </w:t>
      </w:r>
      <w:r w:rsidR="00577DA9">
        <w:rPr>
          <w:b/>
          <w:bCs/>
          <w:color w:val="333333"/>
          <w:sz w:val="22"/>
          <w:szCs w:val="22"/>
        </w:rPr>
        <w:t>London</w:t>
      </w:r>
      <w:r w:rsidR="00403F07" w:rsidRPr="00403F07">
        <w:rPr>
          <w:b/>
          <w:bCs/>
          <w:color w:val="333333"/>
          <w:sz w:val="22"/>
          <w:szCs w:val="22"/>
        </w:rPr>
        <w:t xml:space="preserve"> PA Programme Team</w:t>
      </w:r>
      <w:r w:rsidR="00403F07">
        <w:rPr>
          <w:b/>
          <w:bCs/>
          <w:color w:val="333333"/>
          <w:sz w:val="22"/>
          <w:szCs w:val="22"/>
        </w:rPr>
        <w:t xml:space="preserve"> to begin the application process.  </w:t>
      </w:r>
    </w:p>
    <w:p w14:paraId="67988E56" w14:textId="1B7BADAB" w:rsidR="00403F07" w:rsidRPr="00530A8B" w:rsidRDefault="003C6448" w:rsidP="00B45028">
      <w:pPr>
        <w:pStyle w:val="Heading1"/>
        <w:rPr>
          <w:sz w:val="24"/>
          <w:szCs w:val="24"/>
        </w:rPr>
      </w:pPr>
      <w:r>
        <w:rPr>
          <w:sz w:val="24"/>
          <w:szCs w:val="24"/>
        </w:rPr>
        <w:t>H</w:t>
      </w:r>
      <w:r w:rsidR="00403F07" w:rsidRPr="00530A8B">
        <w:rPr>
          <w:sz w:val="24"/>
          <w:szCs w:val="24"/>
        </w:rPr>
        <w:t xml:space="preserve">EE </w:t>
      </w:r>
      <w:r w:rsidR="00577DA9">
        <w:rPr>
          <w:sz w:val="24"/>
          <w:szCs w:val="24"/>
        </w:rPr>
        <w:t>London</w:t>
      </w:r>
      <w:r w:rsidR="00403F07" w:rsidRPr="00530A8B">
        <w:rPr>
          <w:sz w:val="24"/>
          <w:szCs w:val="24"/>
        </w:rPr>
        <w:t xml:space="preserve"> PA Programme Team</w:t>
      </w:r>
    </w:p>
    <w:tbl>
      <w:tblPr>
        <w:tblStyle w:val="TableGrid"/>
        <w:tblW w:w="10188" w:type="dxa"/>
        <w:tblLook w:val="04A0" w:firstRow="1" w:lastRow="0" w:firstColumn="1" w:lastColumn="0" w:noHBand="0" w:noVBand="1"/>
      </w:tblPr>
      <w:tblGrid>
        <w:gridCol w:w="2263"/>
        <w:gridCol w:w="4485"/>
        <w:gridCol w:w="3440"/>
      </w:tblGrid>
      <w:tr w:rsidR="00243D55" w14:paraId="21D7257E" w14:textId="77777777" w:rsidTr="67DB40E8">
        <w:tc>
          <w:tcPr>
            <w:tcW w:w="2263" w:type="dxa"/>
            <w:shd w:val="clear" w:color="auto" w:fill="0070C0"/>
          </w:tcPr>
          <w:p w14:paraId="191B9687" w14:textId="12F9116C" w:rsidR="00243D55" w:rsidRPr="003C6448" w:rsidRDefault="003C6448" w:rsidP="00B45028">
            <w:pPr>
              <w:pStyle w:val="Default"/>
              <w:spacing w:afterLines="24" w:after="57" w:line="276" w:lineRule="auto"/>
              <w:rPr>
                <w:b/>
                <w:bCs/>
                <w:color w:val="FFFFFF" w:themeColor="background1"/>
                <w:sz w:val="22"/>
                <w:szCs w:val="22"/>
              </w:rPr>
            </w:pPr>
            <w:r w:rsidRPr="003C6448">
              <w:rPr>
                <w:b/>
                <w:bCs/>
                <w:color w:val="FFFFFF" w:themeColor="background1"/>
                <w:sz w:val="22"/>
                <w:szCs w:val="22"/>
              </w:rPr>
              <w:t>Name</w:t>
            </w:r>
          </w:p>
        </w:tc>
        <w:tc>
          <w:tcPr>
            <w:tcW w:w="4485" w:type="dxa"/>
            <w:shd w:val="clear" w:color="auto" w:fill="0070C0"/>
          </w:tcPr>
          <w:p w14:paraId="526A6FD1" w14:textId="2CD5D2A4" w:rsidR="00243D55" w:rsidRPr="003C6448" w:rsidRDefault="003C6448" w:rsidP="00B45028">
            <w:pPr>
              <w:pStyle w:val="Default"/>
              <w:spacing w:afterLines="24" w:after="57" w:line="276" w:lineRule="auto"/>
              <w:rPr>
                <w:b/>
                <w:bCs/>
                <w:color w:val="FFFFFF" w:themeColor="background1"/>
                <w:sz w:val="22"/>
                <w:szCs w:val="22"/>
              </w:rPr>
            </w:pPr>
            <w:r w:rsidRPr="003C6448">
              <w:rPr>
                <w:b/>
                <w:bCs/>
                <w:color w:val="FFFFFF" w:themeColor="background1"/>
                <w:sz w:val="22"/>
                <w:szCs w:val="22"/>
              </w:rPr>
              <w:t>Job title</w:t>
            </w:r>
          </w:p>
        </w:tc>
        <w:tc>
          <w:tcPr>
            <w:tcW w:w="3440" w:type="dxa"/>
            <w:shd w:val="clear" w:color="auto" w:fill="0070C0"/>
          </w:tcPr>
          <w:p w14:paraId="5850764C" w14:textId="4583CF28" w:rsidR="00243D55" w:rsidRPr="003C6448" w:rsidRDefault="003C6448" w:rsidP="00B45028">
            <w:pPr>
              <w:pStyle w:val="Default"/>
              <w:spacing w:afterLines="24" w:after="57" w:line="276" w:lineRule="auto"/>
              <w:rPr>
                <w:b/>
                <w:bCs/>
                <w:color w:val="FFFFFF" w:themeColor="background1"/>
                <w:sz w:val="22"/>
                <w:szCs w:val="22"/>
              </w:rPr>
            </w:pPr>
            <w:r w:rsidRPr="003C6448">
              <w:rPr>
                <w:b/>
                <w:bCs/>
                <w:color w:val="FFFFFF" w:themeColor="background1"/>
                <w:sz w:val="22"/>
                <w:szCs w:val="22"/>
              </w:rPr>
              <w:t>Email address</w:t>
            </w:r>
          </w:p>
        </w:tc>
      </w:tr>
      <w:tr w:rsidR="00243D55" w14:paraId="350DB808" w14:textId="77777777" w:rsidTr="67DB40E8">
        <w:tc>
          <w:tcPr>
            <w:tcW w:w="2263" w:type="dxa"/>
          </w:tcPr>
          <w:p w14:paraId="55C60B1E" w14:textId="0CFFF986" w:rsidR="00243D55" w:rsidRDefault="003C6448" w:rsidP="00B45028">
            <w:pPr>
              <w:pStyle w:val="Default"/>
              <w:spacing w:afterLines="24" w:after="57" w:line="276" w:lineRule="auto"/>
              <w:rPr>
                <w:color w:val="333333"/>
                <w:sz w:val="22"/>
                <w:szCs w:val="22"/>
              </w:rPr>
            </w:pPr>
            <w:r w:rsidRPr="003C6448">
              <w:rPr>
                <w:color w:val="333333"/>
                <w:sz w:val="22"/>
                <w:szCs w:val="22"/>
              </w:rPr>
              <w:t>Raphael Broughton</w:t>
            </w:r>
          </w:p>
        </w:tc>
        <w:tc>
          <w:tcPr>
            <w:tcW w:w="4485" w:type="dxa"/>
          </w:tcPr>
          <w:p w14:paraId="29A56E84" w14:textId="47407F4F" w:rsidR="00243D55" w:rsidRDefault="003C6448" w:rsidP="00B45028">
            <w:pPr>
              <w:pStyle w:val="Default"/>
              <w:spacing w:afterLines="24" w:after="57" w:line="276" w:lineRule="auto"/>
              <w:rPr>
                <w:color w:val="333333"/>
                <w:sz w:val="22"/>
                <w:szCs w:val="22"/>
              </w:rPr>
            </w:pPr>
            <w:r w:rsidRPr="003C6448">
              <w:rPr>
                <w:color w:val="333333"/>
                <w:sz w:val="22"/>
                <w:szCs w:val="22"/>
              </w:rPr>
              <w:t>Associate Workforce Transformation Lead</w:t>
            </w:r>
          </w:p>
        </w:tc>
        <w:tc>
          <w:tcPr>
            <w:tcW w:w="3440" w:type="dxa"/>
          </w:tcPr>
          <w:p w14:paraId="4A8D9804" w14:textId="5747B38C" w:rsidR="00243D55" w:rsidRDefault="003C6448" w:rsidP="00B45028">
            <w:pPr>
              <w:pStyle w:val="Default"/>
              <w:spacing w:afterLines="24" w:after="57" w:line="276" w:lineRule="auto"/>
              <w:rPr>
                <w:color w:val="333333"/>
                <w:sz w:val="22"/>
                <w:szCs w:val="22"/>
              </w:rPr>
            </w:pPr>
            <w:r w:rsidRPr="003C6448">
              <w:rPr>
                <w:color w:val="333333"/>
                <w:sz w:val="22"/>
                <w:szCs w:val="22"/>
              </w:rPr>
              <w:t>Raphael.broughton@hee.nhs.uk</w:t>
            </w:r>
          </w:p>
        </w:tc>
      </w:tr>
      <w:tr w:rsidR="00243D55" w14:paraId="6E1758A8" w14:textId="77777777" w:rsidTr="67DB40E8">
        <w:tc>
          <w:tcPr>
            <w:tcW w:w="2263" w:type="dxa"/>
          </w:tcPr>
          <w:p w14:paraId="6A59D7EE" w14:textId="5E20A719" w:rsidR="00243D55" w:rsidRDefault="003C6448" w:rsidP="00B45028">
            <w:pPr>
              <w:pStyle w:val="Default"/>
              <w:spacing w:afterLines="24" w:after="57" w:line="276" w:lineRule="auto"/>
              <w:rPr>
                <w:color w:val="333333"/>
                <w:sz w:val="22"/>
                <w:szCs w:val="22"/>
              </w:rPr>
            </w:pPr>
            <w:r w:rsidRPr="003C6448">
              <w:rPr>
                <w:color w:val="333333"/>
                <w:sz w:val="22"/>
                <w:szCs w:val="22"/>
              </w:rPr>
              <w:t>Genevieve Algie</w:t>
            </w:r>
          </w:p>
        </w:tc>
        <w:tc>
          <w:tcPr>
            <w:tcW w:w="4485" w:type="dxa"/>
          </w:tcPr>
          <w:p w14:paraId="13BDBB2D" w14:textId="261A309F" w:rsidR="00243D55" w:rsidRDefault="003C6448" w:rsidP="00B45028">
            <w:pPr>
              <w:pStyle w:val="Default"/>
              <w:spacing w:afterLines="24" w:after="57" w:line="276" w:lineRule="auto"/>
              <w:rPr>
                <w:color w:val="333333"/>
                <w:sz w:val="22"/>
                <w:szCs w:val="22"/>
              </w:rPr>
            </w:pPr>
            <w:r w:rsidRPr="003C6448">
              <w:rPr>
                <w:color w:val="333333"/>
                <w:sz w:val="22"/>
                <w:szCs w:val="22"/>
              </w:rPr>
              <w:t>Project Manager</w:t>
            </w:r>
          </w:p>
        </w:tc>
        <w:tc>
          <w:tcPr>
            <w:tcW w:w="3440" w:type="dxa"/>
          </w:tcPr>
          <w:p w14:paraId="70C26E88" w14:textId="3F428E99" w:rsidR="00243D55" w:rsidRDefault="003C6448" w:rsidP="00B45028">
            <w:pPr>
              <w:pStyle w:val="Default"/>
              <w:spacing w:afterLines="24" w:after="57" w:line="276" w:lineRule="auto"/>
              <w:rPr>
                <w:color w:val="333333"/>
                <w:sz w:val="22"/>
                <w:szCs w:val="22"/>
              </w:rPr>
            </w:pPr>
            <w:r w:rsidRPr="003C6448">
              <w:rPr>
                <w:color w:val="333333"/>
                <w:sz w:val="22"/>
                <w:szCs w:val="22"/>
              </w:rPr>
              <w:t>Genevieve.Algie@hee.nhs.uk</w:t>
            </w:r>
          </w:p>
        </w:tc>
      </w:tr>
      <w:tr w:rsidR="003C6448" w14:paraId="2B97307F" w14:textId="77777777" w:rsidTr="67DB40E8">
        <w:tc>
          <w:tcPr>
            <w:tcW w:w="2263" w:type="dxa"/>
          </w:tcPr>
          <w:p w14:paraId="7D71704B" w14:textId="6781F3FA" w:rsidR="003C6448" w:rsidRPr="003C6448" w:rsidRDefault="003C6448" w:rsidP="00B45028">
            <w:pPr>
              <w:pStyle w:val="Default"/>
              <w:spacing w:afterLines="24" w:after="57" w:line="276" w:lineRule="auto"/>
              <w:rPr>
                <w:color w:val="333333"/>
                <w:sz w:val="22"/>
                <w:szCs w:val="22"/>
              </w:rPr>
            </w:pPr>
            <w:r w:rsidRPr="003C6448">
              <w:rPr>
                <w:color w:val="333333"/>
                <w:sz w:val="22"/>
                <w:szCs w:val="22"/>
              </w:rPr>
              <w:t>Deborah McIntosh</w:t>
            </w:r>
          </w:p>
        </w:tc>
        <w:tc>
          <w:tcPr>
            <w:tcW w:w="4485" w:type="dxa"/>
          </w:tcPr>
          <w:p w14:paraId="03EDD686" w14:textId="77CBAFC3" w:rsidR="003C6448" w:rsidRPr="003C6448" w:rsidRDefault="003C6448" w:rsidP="00B45028">
            <w:pPr>
              <w:pStyle w:val="Default"/>
              <w:spacing w:afterLines="24" w:after="57" w:line="276" w:lineRule="auto"/>
              <w:rPr>
                <w:color w:val="333333"/>
                <w:sz w:val="22"/>
                <w:szCs w:val="22"/>
              </w:rPr>
            </w:pPr>
            <w:r w:rsidRPr="003C6448">
              <w:rPr>
                <w:color w:val="333333"/>
                <w:sz w:val="22"/>
                <w:szCs w:val="22"/>
              </w:rPr>
              <w:t>Project Officer</w:t>
            </w:r>
          </w:p>
        </w:tc>
        <w:tc>
          <w:tcPr>
            <w:tcW w:w="3440" w:type="dxa"/>
          </w:tcPr>
          <w:p w14:paraId="564B8E19" w14:textId="1C41F56E" w:rsidR="003C6448" w:rsidRPr="003C6448" w:rsidRDefault="003C6448" w:rsidP="00B45028">
            <w:pPr>
              <w:pStyle w:val="Default"/>
              <w:spacing w:afterLines="24" w:after="57" w:line="276" w:lineRule="auto"/>
              <w:rPr>
                <w:color w:val="333333"/>
                <w:sz w:val="22"/>
                <w:szCs w:val="22"/>
              </w:rPr>
            </w:pPr>
            <w:r w:rsidRPr="003C6448">
              <w:rPr>
                <w:color w:val="333333"/>
                <w:sz w:val="22"/>
                <w:szCs w:val="22"/>
              </w:rPr>
              <w:t>Deborah.mcintosh@hee.nhs.uk</w:t>
            </w:r>
          </w:p>
        </w:tc>
      </w:tr>
    </w:tbl>
    <w:p w14:paraId="4CE7F0BD" w14:textId="77777777" w:rsidR="00243D55" w:rsidRDefault="00243D55" w:rsidP="00B45028">
      <w:pPr>
        <w:pStyle w:val="Default"/>
        <w:spacing w:afterLines="24" w:after="57" w:line="276" w:lineRule="auto"/>
        <w:rPr>
          <w:color w:val="333333"/>
          <w:sz w:val="22"/>
          <w:szCs w:val="22"/>
        </w:rPr>
      </w:pPr>
    </w:p>
    <w:p w14:paraId="6BA50D0D" w14:textId="375902D0" w:rsidR="00F146FB" w:rsidRPr="0056697E" w:rsidRDefault="00F146FB" w:rsidP="00B45028">
      <w:pPr>
        <w:pStyle w:val="Default"/>
        <w:spacing w:afterLines="24" w:after="57" w:line="276" w:lineRule="auto"/>
        <w:rPr>
          <w:i/>
          <w:iCs/>
          <w:color w:val="333333"/>
          <w:sz w:val="22"/>
          <w:szCs w:val="22"/>
        </w:rPr>
      </w:pPr>
      <w:r>
        <w:tab/>
      </w:r>
    </w:p>
    <w:p w14:paraId="5AA8675A" w14:textId="77777777" w:rsidR="002E69E5" w:rsidRPr="002E69E5" w:rsidRDefault="002E69E5" w:rsidP="00B45028">
      <w:pPr>
        <w:rPr>
          <w:rFonts w:cs="Arial"/>
          <w:color w:val="333333"/>
        </w:rPr>
      </w:pPr>
    </w:p>
    <w:p w14:paraId="0D32D0A6" w14:textId="77777777" w:rsidR="006E5E45" w:rsidRPr="006E5E45" w:rsidRDefault="006E5E45" w:rsidP="00B45028"/>
    <w:p w14:paraId="689C32BB" w14:textId="77777777" w:rsidR="00403F07" w:rsidRDefault="00403F07" w:rsidP="00B45028">
      <w:pPr>
        <w:rPr>
          <w:rFonts w:eastAsiaTheme="majorEastAsia" w:cstheme="majorBidi"/>
          <w:b/>
          <w:bCs/>
          <w:color w:val="003893"/>
          <w:sz w:val="32"/>
          <w:szCs w:val="32"/>
        </w:rPr>
      </w:pPr>
      <w:r>
        <w:rPr>
          <w:sz w:val="32"/>
          <w:szCs w:val="32"/>
        </w:rPr>
        <w:br w:type="page"/>
      </w:r>
    </w:p>
    <w:p w14:paraId="6E533D3E" w14:textId="291D6AF0" w:rsidR="007F2CB8" w:rsidRPr="0023140A" w:rsidRDefault="002B30E7" w:rsidP="00B45028">
      <w:pPr>
        <w:pStyle w:val="Heading2"/>
        <w:rPr>
          <w:sz w:val="32"/>
          <w:szCs w:val="32"/>
        </w:rPr>
      </w:pPr>
      <w:r w:rsidRPr="0023140A">
        <w:rPr>
          <w:sz w:val="32"/>
          <w:szCs w:val="32"/>
        </w:rPr>
        <w:lastRenderedPageBreak/>
        <w:t xml:space="preserve">HEE Physician Associate Preceptorship Criteria </w:t>
      </w:r>
    </w:p>
    <w:p w14:paraId="4DA0454F" w14:textId="188FC6C9" w:rsidR="002B30E7" w:rsidRDefault="002B30E7" w:rsidP="00B45028"/>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EAEA"/>
        <w:tblLook w:val="04A0" w:firstRow="1" w:lastRow="0" w:firstColumn="1" w:lastColumn="0" w:noHBand="0" w:noVBand="1"/>
      </w:tblPr>
      <w:tblGrid>
        <w:gridCol w:w="988"/>
        <w:gridCol w:w="9200"/>
      </w:tblGrid>
      <w:tr w:rsidR="002B30E7" w14:paraId="76BB737B" w14:textId="77777777" w:rsidTr="00CD2332">
        <w:trPr>
          <w:jc w:val="center"/>
        </w:trPr>
        <w:tc>
          <w:tcPr>
            <w:tcW w:w="988" w:type="dxa"/>
            <w:shd w:val="clear" w:color="auto" w:fill="EAEAEA"/>
            <w:vAlign w:val="center"/>
          </w:tcPr>
          <w:p w14:paraId="4EBE1C5B" w14:textId="4C5449F0" w:rsidR="002B30E7" w:rsidRPr="00BC4B19" w:rsidRDefault="002B30E7"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1</w:t>
            </w:r>
          </w:p>
        </w:tc>
        <w:tc>
          <w:tcPr>
            <w:tcW w:w="9200" w:type="dxa"/>
            <w:shd w:val="clear" w:color="auto" w:fill="EAEAEA"/>
            <w:vAlign w:val="center"/>
          </w:tcPr>
          <w:p w14:paraId="5FF6B6C2" w14:textId="77777777" w:rsidR="002B30E7" w:rsidRDefault="002B30E7" w:rsidP="00B45028">
            <w:pPr>
              <w:pStyle w:val="Default"/>
              <w:spacing w:after="24" w:line="276" w:lineRule="auto"/>
              <w:rPr>
                <w:color w:val="333333"/>
                <w:sz w:val="22"/>
                <w:szCs w:val="22"/>
              </w:rPr>
            </w:pPr>
            <w:r w:rsidRPr="002B30E7">
              <w:rPr>
                <w:color w:val="333333"/>
                <w:sz w:val="22"/>
                <w:szCs w:val="22"/>
              </w:rPr>
              <w:t>The preceptorship programme will be undertaken for a minimum of 1 year [whole time equivalent] and must entail a minimum of 50% [or 6 months’ full time equivalent</w:t>
            </w:r>
            <w:r w:rsidR="00E046D6">
              <w:rPr>
                <w:color w:val="333333"/>
                <w:sz w:val="22"/>
                <w:szCs w:val="22"/>
              </w:rPr>
              <w:t>]</w:t>
            </w:r>
            <w:r w:rsidRPr="002B30E7">
              <w:rPr>
                <w:color w:val="333333"/>
                <w:sz w:val="22"/>
                <w:szCs w:val="22"/>
              </w:rPr>
              <w:t xml:space="preserve"> being spent in Primary Care. </w:t>
            </w:r>
          </w:p>
          <w:p w14:paraId="6E52BA21" w14:textId="02B474EF" w:rsidR="00AC1B33" w:rsidRPr="002B30E7" w:rsidRDefault="00AC1B33" w:rsidP="00B45028">
            <w:pPr>
              <w:pStyle w:val="Default"/>
              <w:spacing w:after="24" w:line="276" w:lineRule="auto"/>
              <w:rPr>
                <w:color w:val="333333"/>
                <w:sz w:val="22"/>
                <w:szCs w:val="22"/>
              </w:rPr>
            </w:pPr>
          </w:p>
        </w:tc>
      </w:tr>
      <w:tr w:rsidR="002B30E7" w14:paraId="08091B37" w14:textId="77777777" w:rsidTr="00CD2332">
        <w:trPr>
          <w:jc w:val="center"/>
        </w:trPr>
        <w:tc>
          <w:tcPr>
            <w:tcW w:w="988" w:type="dxa"/>
            <w:shd w:val="clear" w:color="auto" w:fill="EAEAEA"/>
            <w:vAlign w:val="center"/>
          </w:tcPr>
          <w:p w14:paraId="104A1A51" w14:textId="5495612D" w:rsidR="002B30E7" w:rsidRPr="00BC4B19" w:rsidRDefault="002B30E7"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2</w:t>
            </w:r>
          </w:p>
        </w:tc>
        <w:tc>
          <w:tcPr>
            <w:tcW w:w="9200" w:type="dxa"/>
            <w:shd w:val="clear" w:color="auto" w:fill="EAEAEA"/>
            <w:vAlign w:val="center"/>
          </w:tcPr>
          <w:p w14:paraId="21219C9B" w14:textId="244F5023" w:rsidR="00174F25" w:rsidRDefault="002B30E7" w:rsidP="00B45028">
            <w:pPr>
              <w:pStyle w:val="Default"/>
              <w:spacing w:after="24" w:line="276" w:lineRule="auto"/>
              <w:rPr>
                <w:color w:val="333333"/>
                <w:sz w:val="22"/>
                <w:szCs w:val="22"/>
              </w:rPr>
            </w:pPr>
            <w:r w:rsidRPr="002B30E7">
              <w:rPr>
                <w:color w:val="333333"/>
                <w:sz w:val="22"/>
                <w:szCs w:val="22"/>
              </w:rPr>
              <w:t xml:space="preserve">The Preceptorship is only being offered </w:t>
            </w:r>
            <w:r w:rsidR="1EE8993D" w:rsidRPr="6DE12C9F">
              <w:rPr>
                <w:color w:val="333333"/>
                <w:sz w:val="22"/>
                <w:szCs w:val="22"/>
              </w:rPr>
              <w:t>to</w:t>
            </w:r>
            <w:r w:rsidRPr="002B30E7">
              <w:rPr>
                <w:color w:val="333333"/>
                <w:sz w:val="22"/>
                <w:szCs w:val="22"/>
              </w:rPr>
              <w:t xml:space="preserve"> either</w:t>
            </w:r>
            <w:r w:rsidR="006A3777">
              <w:rPr>
                <w:color w:val="333333"/>
                <w:sz w:val="22"/>
                <w:szCs w:val="22"/>
              </w:rPr>
              <w:t>:</w:t>
            </w:r>
          </w:p>
          <w:p w14:paraId="73A891AC" w14:textId="77777777" w:rsidR="00C73C78" w:rsidRDefault="002B30E7" w:rsidP="00AC1B33">
            <w:pPr>
              <w:pStyle w:val="Default"/>
              <w:numPr>
                <w:ilvl w:val="0"/>
                <w:numId w:val="11"/>
              </w:numPr>
              <w:spacing w:after="24" w:line="276" w:lineRule="auto"/>
              <w:rPr>
                <w:color w:val="333333"/>
                <w:sz w:val="22"/>
                <w:szCs w:val="22"/>
              </w:rPr>
            </w:pPr>
            <w:r w:rsidRPr="002B30E7">
              <w:rPr>
                <w:color w:val="333333"/>
                <w:sz w:val="22"/>
                <w:szCs w:val="22"/>
              </w:rPr>
              <w:t xml:space="preserve">a PA who is commencing a programme in the first twelve months of practice after first gaining registration on the national register or </w:t>
            </w:r>
          </w:p>
          <w:p w14:paraId="7E48763A" w14:textId="6F00256C" w:rsidR="002B30E7" w:rsidRPr="00C73C78" w:rsidRDefault="002B30E7" w:rsidP="00AC1B33">
            <w:pPr>
              <w:pStyle w:val="Default"/>
              <w:numPr>
                <w:ilvl w:val="0"/>
                <w:numId w:val="11"/>
              </w:numPr>
              <w:spacing w:after="24" w:line="276" w:lineRule="auto"/>
              <w:rPr>
                <w:color w:val="333333"/>
                <w:sz w:val="22"/>
                <w:szCs w:val="22"/>
              </w:rPr>
            </w:pPr>
            <w:r w:rsidRPr="00C73C78">
              <w:rPr>
                <w:color w:val="333333"/>
                <w:sz w:val="22"/>
                <w:szCs w:val="22"/>
              </w:rPr>
              <w:t xml:space="preserve">a PA taking up their first post in primary care since gaining registration. This would also include the transition of PAs from secondary care with a maximum of 3 years’ experience. </w:t>
            </w:r>
          </w:p>
          <w:p w14:paraId="05E046CF" w14:textId="16CE2AB1" w:rsidR="00AC1B33" w:rsidRPr="002B30E7" w:rsidRDefault="00AC1B33" w:rsidP="00AC1B33">
            <w:pPr>
              <w:pStyle w:val="Default"/>
              <w:spacing w:after="24" w:line="276" w:lineRule="auto"/>
              <w:rPr>
                <w:color w:val="333333"/>
                <w:sz w:val="22"/>
                <w:szCs w:val="22"/>
              </w:rPr>
            </w:pPr>
          </w:p>
        </w:tc>
      </w:tr>
      <w:tr w:rsidR="002B30E7" w14:paraId="288D35F5" w14:textId="77777777" w:rsidTr="00CD2332">
        <w:trPr>
          <w:jc w:val="center"/>
        </w:trPr>
        <w:tc>
          <w:tcPr>
            <w:tcW w:w="988" w:type="dxa"/>
            <w:shd w:val="clear" w:color="auto" w:fill="EAEAEA"/>
            <w:vAlign w:val="center"/>
          </w:tcPr>
          <w:p w14:paraId="6065C04E" w14:textId="01BDE53A" w:rsidR="002B30E7" w:rsidRPr="00BC4B19" w:rsidRDefault="002B30E7"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3</w:t>
            </w:r>
          </w:p>
        </w:tc>
        <w:tc>
          <w:tcPr>
            <w:tcW w:w="9200" w:type="dxa"/>
            <w:shd w:val="clear" w:color="auto" w:fill="EAEAEA"/>
            <w:vAlign w:val="center"/>
          </w:tcPr>
          <w:p w14:paraId="5C3E0B36" w14:textId="77777777" w:rsidR="002B30E7" w:rsidRDefault="002B30E7" w:rsidP="00B45028">
            <w:pPr>
              <w:pStyle w:val="Default"/>
              <w:spacing w:after="24" w:line="276" w:lineRule="auto"/>
              <w:rPr>
                <w:rStyle w:val="Hyperlink"/>
                <w:sz w:val="22"/>
                <w:szCs w:val="22"/>
              </w:rPr>
            </w:pPr>
            <w:r w:rsidRPr="002B30E7">
              <w:rPr>
                <w:color w:val="333333"/>
                <w:sz w:val="22"/>
                <w:szCs w:val="22"/>
              </w:rPr>
              <w:t>The Employer must have read, understood and be prepared to implement the guidance within the Faculty of Physician Associates (FPA) document ‘</w:t>
            </w:r>
            <w:r w:rsidRPr="001C3437">
              <w:rPr>
                <w:i/>
                <w:iCs/>
                <w:color w:val="333333"/>
                <w:sz w:val="22"/>
                <w:szCs w:val="22"/>
              </w:rPr>
              <w:t>Employers’ Guide to Physician Associates</w:t>
            </w:r>
            <w:r w:rsidRPr="002B30E7">
              <w:rPr>
                <w:color w:val="333333"/>
                <w:sz w:val="22"/>
                <w:szCs w:val="22"/>
              </w:rPr>
              <w:t xml:space="preserve">’ found here: </w:t>
            </w:r>
            <w:hyperlink r:id="rId16" w:history="1">
              <w:r w:rsidR="001C3437" w:rsidRPr="004B40CE">
                <w:rPr>
                  <w:rStyle w:val="Hyperlink"/>
                  <w:sz w:val="22"/>
                  <w:szCs w:val="22"/>
                </w:rPr>
                <w:t>https://www.rcplondon.ac.uk/file/7623/download?token=4C7OyR_p</w:t>
              </w:r>
            </w:hyperlink>
          </w:p>
          <w:p w14:paraId="3A8F5A6F" w14:textId="3CEC9C89" w:rsidR="00AC1B33" w:rsidRPr="002B30E7" w:rsidRDefault="00AC1B33" w:rsidP="00B45028">
            <w:pPr>
              <w:pStyle w:val="Default"/>
              <w:spacing w:after="24" w:line="276" w:lineRule="auto"/>
              <w:rPr>
                <w:color w:val="333333"/>
                <w:sz w:val="22"/>
                <w:szCs w:val="22"/>
              </w:rPr>
            </w:pPr>
          </w:p>
        </w:tc>
      </w:tr>
      <w:tr w:rsidR="00951522" w14:paraId="245CA5C8" w14:textId="77777777" w:rsidTr="00CD2332">
        <w:trPr>
          <w:jc w:val="center"/>
        </w:trPr>
        <w:tc>
          <w:tcPr>
            <w:tcW w:w="988" w:type="dxa"/>
            <w:shd w:val="clear" w:color="auto" w:fill="EAEAEA"/>
            <w:vAlign w:val="center"/>
          </w:tcPr>
          <w:p w14:paraId="49A0F753" w14:textId="7DA17B9E"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4</w:t>
            </w:r>
          </w:p>
        </w:tc>
        <w:tc>
          <w:tcPr>
            <w:tcW w:w="9200" w:type="dxa"/>
            <w:shd w:val="clear" w:color="auto" w:fill="EAEAEA"/>
            <w:vAlign w:val="center"/>
          </w:tcPr>
          <w:p w14:paraId="5FE1EDE8" w14:textId="77777777" w:rsidR="00951522" w:rsidRPr="002B30E7" w:rsidRDefault="00951522" w:rsidP="00B45028">
            <w:pPr>
              <w:pStyle w:val="Default"/>
              <w:spacing w:after="24" w:line="276" w:lineRule="auto"/>
              <w:rPr>
                <w:color w:val="333333"/>
                <w:sz w:val="22"/>
                <w:szCs w:val="22"/>
              </w:rPr>
            </w:pPr>
            <w:r w:rsidRPr="002B30E7">
              <w:rPr>
                <w:color w:val="333333"/>
                <w:sz w:val="22"/>
                <w:szCs w:val="22"/>
              </w:rPr>
              <w:t>If being employed by a PCN, PA Preceptees must work in no more than 2 practices for the first 6 months of their Preceptorship year</w:t>
            </w:r>
            <w:r>
              <w:rPr>
                <w:color w:val="333333"/>
                <w:sz w:val="22"/>
                <w:szCs w:val="22"/>
              </w:rPr>
              <w:t>.</w:t>
            </w:r>
          </w:p>
          <w:p w14:paraId="3F3D0E5C" w14:textId="77777777" w:rsidR="00951522" w:rsidRPr="002B30E7" w:rsidRDefault="00951522" w:rsidP="00B45028">
            <w:pPr>
              <w:pStyle w:val="Default"/>
              <w:spacing w:after="24" w:line="276" w:lineRule="auto"/>
              <w:rPr>
                <w:color w:val="333333"/>
                <w:sz w:val="22"/>
                <w:szCs w:val="22"/>
              </w:rPr>
            </w:pPr>
          </w:p>
        </w:tc>
      </w:tr>
      <w:tr w:rsidR="00951522" w14:paraId="489E8782" w14:textId="77777777" w:rsidTr="00CD2332">
        <w:trPr>
          <w:jc w:val="center"/>
        </w:trPr>
        <w:tc>
          <w:tcPr>
            <w:tcW w:w="988" w:type="dxa"/>
            <w:shd w:val="clear" w:color="auto" w:fill="EAEAEA"/>
            <w:vAlign w:val="center"/>
          </w:tcPr>
          <w:p w14:paraId="4C5BC57B" w14:textId="371049A5"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5</w:t>
            </w:r>
          </w:p>
        </w:tc>
        <w:tc>
          <w:tcPr>
            <w:tcW w:w="9200" w:type="dxa"/>
            <w:shd w:val="clear" w:color="auto" w:fill="EAEAEA"/>
            <w:vAlign w:val="center"/>
          </w:tcPr>
          <w:p w14:paraId="27F4EAFA" w14:textId="49AF59C8" w:rsidR="00951522" w:rsidRDefault="00951522" w:rsidP="00B45028">
            <w:pPr>
              <w:pStyle w:val="Default"/>
              <w:spacing w:after="24" w:line="276" w:lineRule="auto"/>
              <w:rPr>
                <w:color w:val="333333"/>
                <w:sz w:val="22"/>
                <w:szCs w:val="22"/>
              </w:rPr>
            </w:pPr>
            <w:r w:rsidRPr="002B30E7">
              <w:rPr>
                <w:color w:val="333333"/>
                <w:sz w:val="22"/>
                <w:szCs w:val="22"/>
              </w:rPr>
              <w:t>The weekly timetable</w:t>
            </w:r>
            <w:r>
              <w:rPr>
                <w:color w:val="333333"/>
                <w:sz w:val="22"/>
                <w:szCs w:val="22"/>
              </w:rPr>
              <w:t xml:space="preserve"> [job plan]</w:t>
            </w:r>
            <w:r w:rsidRPr="002B30E7">
              <w:rPr>
                <w:color w:val="333333"/>
                <w:sz w:val="22"/>
                <w:szCs w:val="22"/>
              </w:rPr>
              <w:t xml:space="preserve"> must include at least 1 dedicated session for education. In addition to the timetabled session, PA Precept</w:t>
            </w:r>
            <w:r>
              <w:rPr>
                <w:color w:val="333333"/>
                <w:sz w:val="22"/>
                <w:szCs w:val="22"/>
              </w:rPr>
              <w:t>ee</w:t>
            </w:r>
            <w:r w:rsidRPr="002B30E7">
              <w:rPr>
                <w:color w:val="333333"/>
                <w:sz w:val="22"/>
                <w:szCs w:val="22"/>
              </w:rPr>
              <w:t>s must have regular access to a GP educational supervisor who will work with them to consolidate their learning through supervision, support and teaching.</w:t>
            </w:r>
          </w:p>
          <w:p w14:paraId="77B3D27A" w14:textId="6F584250" w:rsidR="00951522" w:rsidRPr="002B30E7" w:rsidRDefault="00951522" w:rsidP="00B45028">
            <w:pPr>
              <w:pStyle w:val="Default"/>
              <w:spacing w:after="24" w:line="276" w:lineRule="auto"/>
              <w:rPr>
                <w:color w:val="333333"/>
                <w:sz w:val="22"/>
                <w:szCs w:val="22"/>
              </w:rPr>
            </w:pPr>
          </w:p>
        </w:tc>
      </w:tr>
      <w:tr w:rsidR="00951522" w14:paraId="72361328" w14:textId="77777777" w:rsidTr="00CD2332">
        <w:trPr>
          <w:jc w:val="center"/>
        </w:trPr>
        <w:tc>
          <w:tcPr>
            <w:tcW w:w="988" w:type="dxa"/>
            <w:shd w:val="clear" w:color="auto" w:fill="EAEAEA"/>
            <w:vAlign w:val="center"/>
          </w:tcPr>
          <w:p w14:paraId="7F23B831" w14:textId="06E6127E"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6</w:t>
            </w:r>
          </w:p>
        </w:tc>
        <w:tc>
          <w:tcPr>
            <w:tcW w:w="9200" w:type="dxa"/>
            <w:shd w:val="clear" w:color="auto" w:fill="EAEAEA"/>
            <w:vAlign w:val="center"/>
          </w:tcPr>
          <w:p w14:paraId="182D184C" w14:textId="77777777" w:rsidR="00951522" w:rsidRDefault="00951522" w:rsidP="00B45028">
            <w:pPr>
              <w:pStyle w:val="Default"/>
              <w:spacing w:after="24" w:line="276" w:lineRule="auto"/>
              <w:rPr>
                <w:color w:val="333333"/>
                <w:sz w:val="22"/>
                <w:szCs w:val="22"/>
              </w:rPr>
            </w:pPr>
            <w:r w:rsidRPr="002B30E7">
              <w:rPr>
                <w:color w:val="333333"/>
                <w:sz w:val="22"/>
                <w:szCs w:val="22"/>
              </w:rPr>
              <w:t xml:space="preserve">Employers must consider a </w:t>
            </w:r>
            <w:r>
              <w:rPr>
                <w:color w:val="333333"/>
                <w:sz w:val="22"/>
                <w:szCs w:val="22"/>
              </w:rPr>
              <w:t>rota/job plan</w:t>
            </w:r>
            <w:r w:rsidRPr="002B30E7">
              <w:rPr>
                <w:color w:val="333333"/>
                <w:sz w:val="22"/>
                <w:szCs w:val="22"/>
              </w:rPr>
              <w:t xml:space="preserve"> with a maximum of eight patient-facing clinical sessions a week for the first 6 months of the Preceptorship programme</w:t>
            </w:r>
          </w:p>
          <w:p w14:paraId="185E3C25" w14:textId="13EA2228" w:rsidR="00951522" w:rsidRPr="002B30E7" w:rsidRDefault="00951522" w:rsidP="00B45028">
            <w:pPr>
              <w:pStyle w:val="Default"/>
              <w:spacing w:after="24" w:line="276" w:lineRule="auto"/>
              <w:rPr>
                <w:color w:val="333333"/>
                <w:sz w:val="22"/>
                <w:szCs w:val="22"/>
              </w:rPr>
            </w:pPr>
          </w:p>
        </w:tc>
      </w:tr>
      <w:tr w:rsidR="00951522" w14:paraId="5B0E779B" w14:textId="77777777" w:rsidTr="00CD2332">
        <w:trPr>
          <w:jc w:val="center"/>
        </w:trPr>
        <w:tc>
          <w:tcPr>
            <w:tcW w:w="988" w:type="dxa"/>
            <w:shd w:val="clear" w:color="auto" w:fill="EAEAEA"/>
            <w:vAlign w:val="center"/>
          </w:tcPr>
          <w:p w14:paraId="3EF9E54D" w14:textId="43600D31"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7</w:t>
            </w:r>
          </w:p>
        </w:tc>
        <w:tc>
          <w:tcPr>
            <w:tcW w:w="9200" w:type="dxa"/>
            <w:shd w:val="clear" w:color="auto" w:fill="EAEAEA"/>
            <w:vAlign w:val="center"/>
          </w:tcPr>
          <w:p w14:paraId="6614E256" w14:textId="77777777" w:rsidR="00951522" w:rsidRDefault="00951522" w:rsidP="00B45028">
            <w:pPr>
              <w:pStyle w:val="Default"/>
              <w:spacing w:after="24" w:line="276" w:lineRule="auto"/>
              <w:rPr>
                <w:color w:val="333333"/>
                <w:sz w:val="22"/>
                <w:szCs w:val="22"/>
              </w:rPr>
            </w:pPr>
            <w:r w:rsidRPr="002B30E7">
              <w:rPr>
                <w:color w:val="333333"/>
                <w:sz w:val="22"/>
                <w:szCs w:val="22"/>
              </w:rPr>
              <w:t xml:space="preserve">At the start of employment, newly qualified PAs in Primary Care should have 30-minute patient consultation time allocation with a debrief after each patient. This should be reviewed between 3-6 months and the consultation time adjusted as appropriate. </w:t>
            </w:r>
          </w:p>
          <w:p w14:paraId="13DE87DA" w14:textId="7FA7DEA2" w:rsidR="00AC1B33" w:rsidRPr="002B30E7" w:rsidRDefault="00AC1B33" w:rsidP="00B45028">
            <w:pPr>
              <w:pStyle w:val="Default"/>
              <w:spacing w:after="24" w:line="276" w:lineRule="auto"/>
              <w:rPr>
                <w:color w:val="333333"/>
                <w:sz w:val="22"/>
                <w:szCs w:val="22"/>
              </w:rPr>
            </w:pPr>
          </w:p>
        </w:tc>
      </w:tr>
      <w:tr w:rsidR="00951522" w14:paraId="4B5EBA69" w14:textId="77777777" w:rsidTr="00CD2332">
        <w:trPr>
          <w:jc w:val="center"/>
        </w:trPr>
        <w:tc>
          <w:tcPr>
            <w:tcW w:w="988" w:type="dxa"/>
            <w:shd w:val="clear" w:color="auto" w:fill="EAEAEA"/>
            <w:vAlign w:val="center"/>
          </w:tcPr>
          <w:p w14:paraId="04C1635E" w14:textId="56E6EB17"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8</w:t>
            </w:r>
          </w:p>
        </w:tc>
        <w:tc>
          <w:tcPr>
            <w:tcW w:w="9200" w:type="dxa"/>
            <w:shd w:val="clear" w:color="auto" w:fill="EAEAEA"/>
            <w:vAlign w:val="center"/>
          </w:tcPr>
          <w:p w14:paraId="0A0DB829" w14:textId="431BD2C9" w:rsidR="00951522" w:rsidRPr="002B30E7" w:rsidRDefault="00951522" w:rsidP="00AC1B33">
            <w:pPr>
              <w:pStyle w:val="Default"/>
              <w:spacing w:after="24" w:line="276" w:lineRule="auto"/>
              <w:rPr>
                <w:color w:val="333333"/>
                <w:sz w:val="22"/>
                <w:szCs w:val="22"/>
              </w:rPr>
            </w:pPr>
            <w:r w:rsidRPr="002B30E7">
              <w:rPr>
                <w:color w:val="333333"/>
                <w:sz w:val="22"/>
                <w:szCs w:val="22"/>
              </w:rPr>
              <w:t xml:space="preserve">PA Preceptees must have a </w:t>
            </w:r>
            <w:r w:rsidR="00F767AC">
              <w:rPr>
                <w:color w:val="333333"/>
                <w:sz w:val="22"/>
                <w:szCs w:val="22"/>
              </w:rPr>
              <w:t>n</w:t>
            </w:r>
            <w:r w:rsidRPr="002B30E7">
              <w:rPr>
                <w:color w:val="333333"/>
                <w:sz w:val="22"/>
                <w:szCs w:val="22"/>
              </w:rPr>
              <w:t xml:space="preserve">amed Primary Care Clinical </w:t>
            </w:r>
            <w:r w:rsidR="00E70F8A">
              <w:rPr>
                <w:color w:val="333333"/>
                <w:sz w:val="22"/>
                <w:szCs w:val="22"/>
              </w:rPr>
              <w:t xml:space="preserve">or Educational </w:t>
            </w:r>
            <w:r w:rsidRPr="002B30E7">
              <w:rPr>
                <w:color w:val="333333"/>
                <w:sz w:val="22"/>
                <w:szCs w:val="22"/>
              </w:rPr>
              <w:t xml:space="preserve">Supervisor who has undertaken </w:t>
            </w:r>
            <w:r w:rsidR="000548E2">
              <w:rPr>
                <w:color w:val="333333"/>
                <w:sz w:val="22"/>
                <w:szCs w:val="22"/>
              </w:rPr>
              <w:t xml:space="preserve">one of </w:t>
            </w:r>
            <w:r w:rsidRPr="002B30E7">
              <w:rPr>
                <w:color w:val="333333"/>
                <w:sz w:val="22"/>
                <w:szCs w:val="22"/>
              </w:rPr>
              <w:t>HEE</w:t>
            </w:r>
            <w:r w:rsidR="003931C0">
              <w:rPr>
                <w:color w:val="333333"/>
                <w:sz w:val="22"/>
                <w:szCs w:val="22"/>
              </w:rPr>
              <w:t>’s</w:t>
            </w:r>
            <w:r w:rsidRPr="002B30E7">
              <w:rPr>
                <w:color w:val="333333"/>
                <w:sz w:val="22"/>
                <w:szCs w:val="22"/>
              </w:rPr>
              <w:t xml:space="preserve"> approved Clinical Supervision training</w:t>
            </w:r>
            <w:r w:rsidR="00B5427F">
              <w:rPr>
                <w:color w:val="333333"/>
                <w:sz w:val="22"/>
                <w:szCs w:val="22"/>
              </w:rPr>
              <w:t>.  Please</w:t>
            </w:r>
            <w:r w:rsidR="00970790">
              <w:rPr>
                <w:color w:val="333333"/>
                <w:sz w:val="22"/>
                <w:szCs w:val="22"/>
              </w:rPr>
              <w:t xml:space="preserve"> click on </w:t>
            </w:r>
            <w:r w:rsidR="00B5427F">
              <w:rPr>
                <w:color w:val="333333"/>
                <w:sz w:val="22"/>
                <w:szCs w:val="22"/>
              </w:rPr>
              <w:t>the links for further details:</w:t>
            </w:r>
            <w:r w:rsidR="003931C0">
              <w:rPr>
                <w:color w:val="333333"/>
                <w:sz w:val="22"/>
                <w:szCs w:val="22"/>
              </w:rPr>
              <w:t xml:space="preserve"> </w:t>
            </w:r>
            <w:hyperlink r:id="rId17" w:history="1">
              <w:r w:rsidR="00F77F34" w:rsidRPr="00A36852">
                <w:rPr>
                  <w:rStyle w:val="Hyperlink"/>
                  <w:sz w:val="22"/>
                  <w:szCs w:val="22"/>
                </w:rPr>
                <w:t>Level 1</w:t>
              </w:r>
              <w:r w:rsidR="00970790" w:rsidRPr="00A36852">
                <w:rPr>
                  <w:rStyle w:val="Hyperlink"/>
                  <w:sz w:val="22"/>
                  <w:szCs w:val="22"/>
                </w:rPr>
                <w:t xml:space="preserve"> Clinical Supervisor Training</w:t>
              </w:r>
            </w:hyperlink>
            <w:r w:rsidR="0002755E">
              <w:rPr>
                <w:color w:val="333333"/>
                <w:sz w:val="22"/>
                <w:szCs w:val="22"/>
              </w:rPr>
              <w:t>.</w:t>
            </w:r>
            <w:r w:rsidR="0002755E" w:rsidRPr="0050533F">
              <w:rPr>
                <w:color w:val="333333"/>
                <w:sz w:val="22"/>
                <w:szCs w:val="22"/>
                <w:shd w:val="clear" w:color="auto" w:fill="F2F2F2" w:themeFill="background1" w:themeFillShade="F2"/>
              </w:rPr>
              <w:t xml:space="preserve"> </w:t>
            </w:r>
            <w:r w:rsidR="0002755E" w:rsidRPr="0050533F">
              <w:rPr>
                <w:rFonts w:ascii="Helvetica" w:hAnsi="Helvetica" w:cstheme="minorBidi"/>
                <w:color w:val="333333"/>
                <w:sz w:val="22"/>
                <w:szCs w:val="22"/>
                <w:shd w:val="clear" w:color="auto" w:fill="F2F2F2" w:themeFill="background1" w:themeFillShade="F2"/>
              </w:rPr>
              <w:t>Level 2 training is for GPs working in a training practice or linked to a training network e.g.</w:t>
            </w:r>
            <w:r w:rsidR="007A584F">
              <w:rPr>
                <w:rFonts w:ascii="Helvetica" w:hAnsi="Helvetica" w:cstheme="minorBidi"/>
                <w:color w:val="333333"/>
                <w:sz w:val="22"/>
                <w:szCs w:val="22"/>
                <w:shd w:val="clear" w:color="auto" w:fill="F2F2F2" w:themeFill="background1" w:themeFillShade="F2"/>
              </w:rPr>
              <w:t xml:space="preserve"> </w:t>
            </w:r>
            <w:hyperlink r:id="rId18" w:history="1">
              <w:r w:rsidR="007A584F" w:rsidRPr="007A584F">
                <w:rPr>
                  <w:rStyle w:val="Hyperlink"/>
                  <w:rFonts w:ascii="Helvetica" w:hAnsi="Helvetica" w:cstheme="minorBidi"/>
                  <w:sz w:val="22"/>
                  <w:szCs w:val="22"/>
                  <w:shd w:val="clear" w:color="auto" w:fill="F2F2F2" w:themeFill="background1" w:themeFillShade="F2"/>
                </w:rPr>
                <w:t>Hub &amp; Spoke</w:t>
              </w:r>
              <w:r w:rsidR="0002755E" w:rsidRPr="007A584F">
                <w:rPr>
                  <w:rStyle w:val="Hyperlink"/>
                  <w:rFonts w:ascii="Helvetica" w:hAnsi="Helvetica" w:cstheme="minorBidi"/>
                  <w:sz w:val="22"/>
                  <w:szCs w:val="22"/>
                  <w:shd w:val="clear" w:color="auto" w:fill="F2F2F2" w:themeFill="background1" w:themeFillShade="F2"/>
                </w:rPr>
                <w:t> </w:t>
              </w:r>
            </w:hyperlink>
            <w:hyperlink r:id="rId19" w:tgtFrame="_blank" w:history="1">
              <w:r w:rsidR="00B23338">
                <w:rPr>
                  <w:rFonts w:cstheme="minorBidi"/>
                  <w:color w:val="auto"/>
                  <w:sz w:val="22"/>
                  <w:szCs w:val="22"/>
                  <w:shd w:val="clear" w:color="auto" w:fill="F2F2F2" w:themeFill="background1" w:themeFillShade="F2"/>
                </w:rPr>
                <w:t>model.</w:t>
              </w:r>
              <w:r w:rsidR="0002755E" w:rsidRPr="0050533F">
                <w:rPr>
                  <w:rFonts w:ascii="Helvetica" w:hAnsi="Helvetica" w:cstheme="minorBidi"/>
                  <w:color w:val="15A6DD"/>
                  <w:sz w:val="22"/>
                  <w:szCs w:val="22"/>
                  <w:u w:val="single"/>
                  <w:bdr w:val="none" w:sz="0" w:space="0" w:color="auto" w:frame="1"/>
                  <w:shd w:val="clear" w:color="auto" w:fill="F2F2F2" w:themeFill="background1" w:themeFillShade="F2"/>
                </w:rPr>
                <w:t xml:space="preserve"> </w:t>
              </w:r>
            </w:hyperlink>
            <w:r w:rsidR="0002755E" w:rsidRPr="0050533F">
              <w:rPr>
                <w:rFonts w:ascii="Helvetica" w:hAnsi="Helvetica" w:cstheme="minorBidi"/>
                <w:color w:val="333333"/>
                <w:sz w:val="22"/>
                <w:szCs w:val="22"/>
                <w:shd w:val="clear" w:color="auto" w:fill="F2F2F2" w:themeFill="background1" w:themeFillShade="F2"/>
              </w:rPr>
              <w:t>Applicants are eligible to apply for the</w:t>
            </w:r>
            <w:r w:rsidR="0000329D">
              <w:rPr>
                <w:rFonts w:ascii="Helvetica" w:hAnsi="Helvetica" w:cstheme="minorBidi"/>
                <w:color w:val="333333"/>
                <w:sz w:val="22"/>
                <w:szCs w:val="22"/>
                <w:shd w:val="clear" w:color="auto" w:fill="F2F2F2" w:themeFill="background1" w:themeFillShade="F2"/>
              </w:rPr>
              <w:t xml:space="preserve"> </w:t>
            </w:r>
            <w:hyperlink r:id="rId20" w:history="1">
              <w:r w:rsidR="0000329D" w:rsidRPr="0000329D">
                <w:rPr>
                  <w:rStyle w:val="Hyperlink"/>
                  <w:rFonts w:ascii="Helvetica" w:hAnsi="Helvetica" w:cstheme="minorBidi"/>
                  <w:sz w:val="22"/>
                  <w:szCs w:val="22"/>
                  <w:shd w:val="clear" w:color="auto" w:fill="F2F2F2" w:themeFill="background1" w:themeFillShade="F2"/>
                </w:rPr>
                <w:t>Level 2 training course</w:t>
              </w:r>
              <w:r w:rsidR="0000329D" w:rsidRPr="00280E13">
                <w:rPr>
                  <w:rStyle w:val="Hyperlink"/>
                  <w:rFonts w:ascii="Helvetica" w:hAnsi="Helvetica" w:cstheme="minorBidi"/>
                  <w:sz w:val="22"/>
                  <w:szCs w:val="22"/>
                  <w:u w:val="none"/>
                  <w:shd w:val="clear" w:color="auto" w:fill="F2F2F2" w:themeFill="background1" w:themeFillShade="F2"/>
                </w:rPr>
                <w:t xml:space="preserve"> </w:t>
              </w:r>
              <w:r w:rsidR="0002755E" w:rsidRPr="00280E13">
                <w:rPr>
                  <w:rStyle w:val="Hyperlink"/>
                  <w:rFonts w:ascii="Helvetica" w:hAnsi="Helvetica" w:cstheme="minorBidi"/>
                  <w:sz w:val="22"/>
                  <w:szCs w:val="22"/>
                  <w:u w:val="none"/>
                  <w:shd w:val="clear" w:color="auto" w:fill="F2F2F2" w:themeFill="background1" w:themeFillShade="F2"/>
                </w:rPr>
                <w:t> </w:t>
              </w:r>
            </w:hyperlink>
            <w:r w:rsidR="0002755E" w:rsidRPr="0050533F">
              <w:rPr>
                <w:rFonts w:ascii="Helvetica" w:hAnsi="Helvetica" w:cstheme="minorBidi"/>
                <w:color w:val="333333"/>
                <w:sz w:val="22"/>
                <w:szCs w:val="22"/>
                <w:shd w:val="clear" w:color="auto" w:fill="F2F2F2" w:themeFill="background1" w:themeFillShade="F2"/>
              </w:rPr>
              <w:t>once they have completed Level 1.</w:t>
            </w:r>
            <w:r w:rsidR="0002755E" w:rsidRPr="0050533F">
              <w:rPr>
                <w:rFonts w:ascii="Helvetica" w:hAnsi="Helvetica" w:cstheme="minorBidi"/>
                <w:color w:val="333333"/>
                <w:sz w:val="25"/>
                <w:szCs w:val="25"/>
                <w:shd w:val="clear" w:color="auto" w:fill="F2F2F2" w:themeFill="background1" w:themeFillShade="F2"/>
              </w:rPr>
              <w:t xml:space="preserve">  </w:t>
            </w:r>
          </w:p>
        </w:tc>
      </w:tr>
      <w:tr w:rsidR="00951522" w14:paraId="550FE0A0" w14:textId="77777777" w:rsidTr="00CD2332">
        <w:trPr>
          <w:jc w:val="center"/>
        </w:trPr>
        <w:tc>
          <w:tcPr>
            <w:tcW w:w="988" w:type="dxa"/>
            <w:shd w:val="clear" w:color="auto" w:fill="EAEAEA"/>
            <w:vAlign w:val="center"/>
          </w:tcPr>
          <w:p w14:paraId="0C222CDB" w14:textId="73D5A679" w:rsidR="00951522" w:rsidRPr="00BC4B19" w:rsidRDefault="00951522" w:rsidP="00B45028">
            <w:pPr>
              <w:spacing w:after="24" w:line="276" w:lineRule="auto"/>
              <w:rPr>
                <w:rFonts w:eastAsiaTheme="majorEastAsia" w:cstheme="majorBidi"/>
                <w:b/>
                <w:bCs/>
                <w:color w:val="003893"/>
                <w:sz w:val="28"/>
                <w:szCs w:val="28"/>
              </w:rPr>
            </w:pPr>
            <w:bookmarkStart w:id="0" w:name="_Hlk75185127"/>
            <w:r w:rsidRPr="00BC4B19">
              <w:rPr>
                <w:rFonts w:eastAsiaTheme="majorEastAsia" w:cstheme="majorBidi"/>
                <w:b/>
                <w:bCs/>
                <w:color w:val="003893"/>
                <w:sz w:val="28"/>
                <w:szCs w:val="28"/>
              </w:rPr>
              <w:t>9</w:t>
            </w:r>
          </w:p>
        </w:tc>
        <w:tc>
          <w:tcPr>
            <w:tcW w:w="9200" w:type="dxa"/>
            <w:shd w:val="clear" w:color="auto" w:fill="EAEAEA"/>
            <w:vAlign w:val="center"/>
          </w:tcPr>
          <w:p w14:paraId="7962DC7F" w14:textId="77777777" w:rsidR="00951522" w:rsidRDefault="00951522" w:rsidP="00B45028">
            <w:pPr>
              <w:pStyle w:val="Default"/>
              <w:spacing w:after="24" w:line="276" w:lineRule="auto"/>
              <w:rPr>
                <w:color w:val="333333"/>
                <w:sz w:val="22"/>
                <w:szCs w:val="22"/>
              </w:rPr>
            </w:pPr>
            <w:r w:rsidRPr="002B30E7">
              <w:rPr>
                <w:color w:val="333333"/>
                <w:sz w:val="22"/>
                <w:szCs w:val="22"/>
              </w:rPr>
              <w:t>PA Preceptees must have access to a trained mentor for the duration of the Preceptorship. The mentor should be external to the employing practice or Primary Care Network (PCN</w:t>
            </w:r>
            <w:r>
              <w:rPr>
                <w:color w:val="333333"/>
                <w:sz w:val="22"/>
                <w:szCs w:val="22"/>
              </w:rPr>
              <w:t xml:space="preserve">) </w:t>
            </w:r>
          </w:p>
          <w:p w14:paraId="161F97D1" w14:textId="4A3BF640" w:rsidR="00AC1B33" w:rsidRPr="00CD2332" w:rsidRDefault="00AC1B33" w:rsidP="00B45028">
            <w:pPr>
              <w:pStyle w:val="Default"/>
              <w:spacing w:after="24" w:line="276" w:lineRule="auto"/>
              <w:rPr>
                <w:b/>
                <w:bCs/>
                <w:i/>
                <w:iCs/>
                <w:color w:val="333333"/>
                <w:sz w:val="22"/>
                <w:szCs w:val="22"/>
              </w:rPr>
            </w:pPr>
          </w:p>
        </w:tc>
      </w:tr>
      <w:bookmarkEnd w:id="0"/>
      <w:tr w:rsidR="00951522" w14:paraId="39970639" w14:textId="77777777" w:rsidTr="00CD2332">
        <w:trPr>
          <w:jc w:val="center"/>
        </w:trPr>
        <w:tc>
          <w:tcPr>
            <w:tcW w:w="988" w:type="dxa"/>
            <w:shd w:val="clear" w:color="auto" w:fill="EAEAEA"/>
            <w:vAlign w:val="center"/>
          </w:tcPr>
          <w:p w14:paraId="5D2940B3" w14:textId="0D9DCE75" w:rsidR="00951522" w:rsidRPr="00BC4B19" w:rsidRDefault="00951522" w:rsidP="00B4502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10</w:t>
            </w:r>
          </w:p>
        </w:tc>
        <w:tc>
          <w:tcPr>
            <w:tcW w:w="9200" w:type="dxa"/>
            <w:shd w:val="clear" w:color="auto" w:fill="EAEAEA"/>
            <w:vAlign w:val="center"/>
          </w:tcPr>
          <w:p w14:paraId="67D38937" w14:textId="59728061" w:rsidR="00BC4B19" w:rsidRDefault="00951522" w:rsidP="00B45028">
            <w:pPr>
              <w:pStyle w:val="Default"/>
              <w:spacing w:after="24" w:line="276" w:lineRule="auto"/>
              <w:rPr>
                <w:color w:val="333333"/>
                <w:sz w:val="22"/>
                <w:szCs w:val="22"/>
              </w:rPr>
            </w:pPr>
            <w:r w:rsidRPr="002B30E7">
              <w:rPr>
                <w:color w:val="333333"/>
                <w:sz w:val="22"/>
                <w:szCs w:val="22"/>
              </w:rPr>
              <w:t xml:space="preserve">PA Preceptees must have a suitable induction period, an induction meeting with their supervisor, a mid-point and an end of programme review with their supervisor [regardless of whether they have been a PA student on placement with the practice]. A template preceptorship induction plan can be found here under ‘useful resources’ entitled ‘GP </w:t>
            </w:r>
            <w:r w:rsidRPr="002B30E7">
              <w:rPr>
                <w:color w:val="333333"/>
                <w:sz w:val="22"/>
                <w:szCs w:val="22"/>
              </w:rPr>
              <w:lastRenderedPageBreak/>
              <w:t xml:space="preserve">Supervisor and Physician Associate Guide’: </w:t>
            </w:r>
            <w:hyperlink r:id="rId21" w:history="1">
              <w:r w:rsidRPr="004B40CE">
                <w:rPr>
                  <w:rStyle w:val="Hyperlink"/>
                  <w:sz w:val="22"/>
                  <w:szCs w:val="22"/>
                </w:rPr>
                <w:t>https://www.fparcp.co.uk/employers/pas-in-general-practice</w:t>
              </w:r>
            </w:hyperlink>
            <w:r>
              <w:rPr>
                <w:color w:val="333333"/>
                <w:sz w:val="22"/>
                <w:szCs w:val="22"/>
              </w:rPr>
              <w:t xml:space="preserve">. </w:t>
            </w:r>
          </w:p>
          <w:p w14:paraId="12A4066C" w14:textId="39A4B507" w:rsidR="00951522" w:rsidRPr="005A2EDC" w:rsidRDefault="00951522" w:rsidP="00B45028">
            <w:pPr>
              <w:pStyle w:val="Default"/>
              <w:spacing w:after="24" w:line="276" w:lineRule="auto"/>
              <w:rPr>
                <w:b/>
                <w:bCs/>
                <w:i/>
                <w:iCs/>
                <w:color w:val="1F497D" w:themeColor="text2"/>
                <w:sz w:val="22"/>
                <w:szCs w:val="22"/>
              </w:rPr>
            </w:pPr>
            <w:r w:rsidRPr="009D1DDC">
              <w:rPr>
                <w:b/>
                <w:bCs/>
                <w:i/>
                <w:iCs/>
                <w:color w:val="1F497D" w:themeColor="text2"/>
                <w:sz w:val="22"/>
                <w:szCs w:val="22"/>
              </w:rPr>
              <w:t xml:space="preserve">Please include a copy of the induction timetable with your submission. </w:t>
            </w:r>
          </w:p>
        </w:tc>
      </w:tr>
      <w:tr w:rsidR="00951522" w14:paraId="7B74E2D7" w14:textId="77777777" w:rsidTr="00CD2332">
        <w:trPr>
          <w:jc w:val="center"/>
        </w:trPr>
        <w:tc>
          <w:tcPr>
            <w:tcW w:w="988" w:type="dxa"/>
            <w:shd w:val="clear" w:color="auto" w:fill="EAEAEA"/>
            <w:vAlign w:val="center"/>
          </w:tcPr>
          <w:p w14:paraId="71D679E4" w14:textId="7A061D84"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lastRenderedPageBreak/>
              <w:t>11</w:t>
            </w:r>
          </w:p>
        </w:tc>
        <w:tc>
          <w:tcPr>
            <w:tcW w:w="9200" w:type="dxa"/>
            <w:shd w:val="clear" w:color="auto" w:fill="EAEAEA"/>
            <w:vAlign w:val="center"/>
          </w:tcPr>
          <w:p w14:paraId="05553192" w14:textId="5394C810" w:rsidR="00951522" w:rsidRDefault="00951522" w:rsidP="00B45028">
            <w:pPr>
              <w:pStyle w:val="Default"/>
              <w:spacing w:after="24" w:line="276" w:lineRule="auto"/>
              <w:rPr>
                <w:color w:val="333333"/>
                <w:sz w:val="22"/>
                <w:szCs w:val="22"/>
              </w:rPr>
            </w:pPr>
            <w:r w:rsidRPr="002B30E7">
              <w:rPr>
                <w:color w:val="333333"/>
                <w:sz w:val="22"/>
                <w:szCs w:val="22"/>
              </w:rPr>
              <w:t>The programme must use suitable supportive records of the PA Preceptee</w:t>
            </w:r>
            <w:r>
              <w:rPr>
                <w:color w:val="333333"/>
                <w:sz w:val="22"/>
                <w:szCs w:val="22"/>
              </w:rPr>
              <w:t xml:space="preserve">’s </w:t>
            </w:r>
            <w:r w:rsidRPr="002B30E7">
              <w:rPr>
                <w:color w:val="333333"/>
                <w:sz w:val="22"/>
                <w:szCs w:val="22"/>
              </w:rPr>
              <w:t xml:space="preserve">progress. For example, the FPAs ‘First Year Post Qualification Documentation’ which can be accessed here: </w:t>
            </w:r>
            <w:hyperlink r:id="rId22" w:history="1">
              <w:r w:rsidRPr="004B40CE">
                <w:rPr>
                  <w:rStyle w:val="Hyperlink"/>
                  <w:sz w:val="22"/>
                  <w:szCs w:val="22"/>
                </w:rPr>
                <w:t>https://www.fparcp.co.uk/employers/guidance</w:t>
              </w:r>
            </w:hyperlink>
          </w:p>
          <w:p w14:paraId="4C0F2114" w14:textId="1EA06C77" w:rsidR="00951522" w:rsidRPr="002B30E7" w:rsidRDefault="00951522" w:rsidP="00B45028">
            <w:pPr>
              <w:pStyle w:val="Default"/>
              <w:spacing w:after="24" w:line="276" w:lineRule="auto"/>
              <w:rPr>
                <w:color w:val="333333"/>
                <w:sz w:val="22"/>
                <w:szCs w:val="22"/>
              </w:rPr>
            </w:pPr>
            <w:r w:rsidRPr="002B30E7">
              <w:rPr>
                <w:color w:val="333333"/>
                <w:sz w:val="22"/>
                <w:szCs w:val="22"/>
              </w:rPr>
              <w:t xml:space="preserve"> </w:t>
            </w:r>
          </w:p>
        </w:tc>
      </w:tr>
      <w:tr w:rsidR="00951522" w14:paraId="30F7100A" w14:textId="77777777" w:rsidTr="00CD2332">
        <w:trPr>
          <w:jc w:val="center"/>
        </w:trPr>
        <w:tc>
          <w:tcPr>
            <w:tcW w:w="988" w:type="dxa"/>
            <w:shd w:val="clear" w:color="auto" w:fill="EAEAEA"/>
            <w:vAlign w:val="center"/>
          </w:tcPr>
          <w:p w14:paraId="18E27B10" w14:textId="57A747F0"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12</w:t>
            </w:r>
          </w:p>
        </w:tc>
        <w:tc>
          <w:tcPr>
            <w:tcW w:w="9200" w:type="dxa"/>
            <w:shd w:val="clear" w:color="auto" w:fill="EAEAEA"/>
            <w:vAlign w:val="center"/>
          </w:tcPr>
          <w:p w14:paraId="6771253E" w14:textId="61800EFA" w:rsidR="00951522" w:rsidRPr="002B30E7" w:rsidRDefault="00951522" w:rsidP="00B45028">
            <w:pPr>
              <w:pStyle w:val="Default"/>
              <w:spacing w:after="24" w:line="276" w:lineRule="auto"/>
              <w:rPr>
                <w:color w:val="333333"/>
                <w:sz w:val="22"/>
                <w:szCs w:val="22"/>
              </w:rPr>
            </w:pPr>
            <w:r w:rsidRPr="006E2A6E">
              <w:rPr>
                <w:color w:val="333333"/>
                <w:sz w:val="22"/>
                <w:szCs w:val="22"/>
              </w:rPr>
              <w:t xml:space="preserve">PA Preceptees </w:t>
            </w:r>
            <w:r w:rsidRPr="002B30E7">
              <w:rPr>
                <w:color w:val="333333"/>
                <w:sz w:val="22"/>
                <w:szCs w:val="22"/>
              </w:rPr>
              <w:t xml:space="preserve">must take part in the employer's annual appraisal system. </w:t>
            </w:r>
          </w:p>
          <w:p w14:paraId="4397C897" w14:textId="77777777" w:rsidR="00951522" w:rsidRPr="006E2A6E" w:rsidRDefault="00951522" w:rsidP="00B45028">
            <w:pPr>
              <w:pStyle w:val="Default"/>
              <w:spacing w:after="24" w:line="276" w:lineRule="auto"/>
              <w:rPr>
                <w:color w:val="333333"/>
                <w:sz w:val="22"/>
                <w:szCs w:val="22"/>
              </w:rPr>
            </w:pPr>
          </w:p>
        </w:tc>
      </w:tr>
      <w:tr w:rsidR="00951522" w14:paraId="7CDFDFCC" w14:textId="77777777" w:rsidTr="00CD2332">
        <w:trPr>
          <w:jc w:val="center"/>
        </w:trPr>
        <w:tc>
          <w:tcPr>
            <w:tcW w:w="988" w:type="dxa"/>
            <w:shd w:val="clear" w:color="auto" w:fill="EAEAEA"/>
            <w:vAlign w:val="center"/>
          </w:tcPr>
          <w:p w14:paraId="678941DF" w14:textId="477FAD1C"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13</w:t>
            </w:r>
          </w:p>
        </w:tc>
        <w:tc>
          <w:tcPr>
            <w:tcW w:w="9200" w:type="dxa"/>
            <w:shd w:val="clear" w:color="auto" w:fill="EAEAEA"/>
            <w:vAlign w:val="center"/>
          </w:tcPr>
          <w:p w14:paraId="7EBEDBC6" w14:textId="7A082C9A" w:rsidR="00951522" w:rsidRPr="006E2A6E" w:rsidRDefault="00951522" w:rsidP="00B45028">
            <w:pPr>
              <w:pStyle w:val="Default"/>
              <w:spacing w:after="24" w:line="276" w:lineRule="auto"/>
              <w:rPr>
                <w:color w:val="333333"/>
                <w:sz w:val="22"/>
                <w:szCs w:val="22"/>
              </w:rPr>
            </w:pPr>
            <w:r w:rsidRPr="006E2A6E">
              <w:rPr>
                <w:color w:val="333333"/>
                <w:sz w:val="22"/>
                <w:szCs w:val="22"/>
              </w:rPr>
              <w:t xml:space="preserve">The employer must offer an approved structured development plan with clear objectives, goals and a shared understanding around how the practice/PCN will support the preceptee to gain the clinical experience and skills required. For example, this could be from a local HEI or equivalent, which will include alumni activity or could also be in-house (or could be in-network). </w:t>
            </w:r>
          </w:p>
          <w:p w14:paraId="17B1037F" w14:textId="77777777" w:rsidR="00951522" w:rsidRPr="006E2A6E" w:rsidRDefault="00951522" w:rsidP="00B45028">
            <w:pPr>
              <w:autoSpaceDE w:val="0"/>
              <w:autoSpaceDN w:val="0"/>
              <w:adjustRightInd w:val="0"/>
              <w:spacing w:after="24" w:line="276" w:lineRule="auto"/>
              <w:rPr>
                <w:rFonts w:cs="Arial"/>
                <w:color w:val="333333"/>
                <w:sz w:val="22"/>
                <w:szCs w:val="22"/>
              </w:rPr>
            </w:pPr>
          </w:p>
        </w:tc>
      </w:tr>
      <w:tr w:rsidR="00951522" w14:paraId="27D9DC4B" w14:textId="77777777" w:rsidTr="00CD2332">
        <w:trPr>
          <w:jc w:val="center"/>
        </w:trPr>
        <w:tc>
          <w:tcPr>
            <w:tcW w:w="988" w:type="dxa"/>
            <w:shd w:val="clear" w:color="auto" w:fill="EAEAEA"/>
            <w:vAlign w:val="center"/>
          </w:tcPr>
          <w:p w14:paraId="5AFAE418" w14:textId="0820ECBB"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14</w:t>
            </w:r>
          </w:p>
        </w:tc>
        <w:tc>
          <w:tcPr>
            <w:tcW w:w="9200" w:type="dxa"/>
            <w:shd w:val="clear" w:color="auto" w:fill="EAEAEA"/>
            <w:vAlign w:val="center"/>
          </w:tcPr>
          <w:p w14:paraId="56FBC7F8" w14:textId="463303C3" w:rsidR="00951522" w:rsidRPr="006E2A6E" w:rsidRDefault="00951522" w:rsidP="00B45028">
            <w:pPr>
              <w:pStyle w:val="Default"/>
              <w:spacing w:after="24" w:line="276" w:lineRule="auto"/>
              <w:rPr>
                <w:i/>
                <w:iCs/>
                <w:color w:val="333333"/>
                <w:sz w:val="22"/>
                <w:szCs w:val="22"/>
              </w:rPr>
            </w:pPr>
            <w:r w:rsidRPr="006E2A6E">
              <w:rPr>
                <w:color w:val="333333"/>
                <w:sz w:val="22"/>
                <w:szCs w:val="22"/>
              </w:rPr>
              <w:t xml:space="preserve">The preceptorship programme will set out expected outcomes for the PA Preceptee in the form of competence acquisition or a brief curriculum which may be locally derived but based on established national guidance. This can be found within the FPA document; </w:t>
            </w:r>
            <w:r w:rsidRPr="006E2A6E">
              <w:rPr>
                <w:i/>
                <w:iCs/>
                <w:color w:val="333333"/>
                <w:sz w:val="22"/>
                <w:szCs w:val="22"/>
              </w:rPr>
              <w:t xml:space="preserve">First Year Post Qualification Documentation. </w:t>
            </w:r>
          </w:p>
          <w:p w14:paraId="660D5099" w14:textId="77777777" w:rsidR="00951522" w:rsidRPr="006E2A6E" w:rsidRDefault="00951522" w:rsidP="00B45028">
            <w:pPr>
              <w:autoSpaceDE w:val="0"/>
              <w:autoSpaceDN w:val="0"/>
              <w:adjustRightInd w:val="0"/>
              <w:spacing w:after="24" w:line="276" w:lineRule="auto"/>
              <w:rPr>
                <w:rFonts w:cs="Arial"/>
                <w:color w:val="333333"/>
                <w:sz w:val="22"/>
                <w:szCs w:val="22"/>
              </w:rPr>
            </w:pPr>
          </w:p>
        </w:tc>
      </w:tr>
      <w:tr w:rsidR="00951522" w14:paraId="522784B0" w14:textId="77777777" w:rsidTr="00CD2332">
        <w:trPr>
          <w:jc w:val="center"/>
        </w:trPr>
        <w:tc>
          <w:tcPr>
            <w:tcW w:w="988" w:type="dxa"/>
            <w:shd w:val="clear" w:color="auto" w:fill="EAEAEA"/>
            <w:vAlign w:val="center"/>
          </w:tcPr>
          <w:p w14:paraId="421F2E0A" w14:textId="72268870"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15</w:t>
            </w:r>
          </w:p>
        </w:tc>
        <w:tc>
          <w:tcPr>
            <w:tcW w:w="9200" w:type="dxa"/>
            <w:shd w:val="clear" w:color="auto" w:fill="EAEAEA"/>
            <w:vAlign w:val="center"/>
          </w:tcPr>
          <w:p w14:paraId="717C8941" w14:textId="0CE20426" w:rsidR="00951522" w:rsidRPr="006E2A6E" w:rsidRDefault="00951522" w:rsidP="00B45028">
            <w:pPr>
              <w:pStyle w:val="Default"/>
              <w:spacing w:after="24" w:line="276" w:lineRule="auto"/>
              <w:rPr>
                <w:color w:val="333333"/>
                <w:sz w:val="22"/>
                <w:szCs w:val="22"/>
              </w:rPr>
            </w:pPr>
            <w:r w:rsidRPr="006E2A6E">
              <w:rPr>
                <w:color w:val="333333"/>
                <w:sz w:val="22"/>
                <w:szCs w:val="22"/>
              </w:rPr>
              <w:t xml:space="preserve">The preceptorship programme must enable the PA Preceptee to engage in multi-professional learning activities with protected time to ensure this. </w:t>
            </w:r>
          </w:p>
          <w:p w14:paraId="41361099" w14:textId="77777777" w:rsidR="00951522" w:rsidRPr="006E2A6E" w:rsidRDefault="00951522" w:rsidP="00B45028">
            <w:pPr>
              <w:autoSpaceDE w:val="0"/>
              <w:autoSpaceDN w:val="0"/>
              <w:adjustRightInd w:val="0"/>
              <w:spacing w:after="24" w:line="276" w:lineRule="auto"/>
              <w:rPr>
                <w:rFonts w:cs="Arial"/>
                <w:color w:val="333333"/>
                <w:sz w:val="22"/>
                <w:szCs w:val="22"/>
              </w:rPr>
            </w:pPr>
          </w:p>
        </w:tc>
      </w:tr>
      <w:tr w:rsidR="00951522" w14:paraId="22C6DD1F" w14:textId="77777777" w:rsidTr="00CD2332">
        <w:trPr>
          <w:jc w:val="center"/>
        </w:trPr>
        <w:tc>
          <w:tcPr>
            <w:tcW w:w="988" w:type="dxa"/>
            <w:shd w:val="clear" w:color="auto" w:fill="EAEAEA"/>
            <w:vAlign w:val="center"/>
          </w:tcPr>
          <w:p w14:paraId="04BD3E06" w14:textId="4B4D2DF8" w:rsidR="00951522" w:rsidRPr="002B30E7" w:rsidRDefault="00951522" w:rsidP="00B4502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16</w:t>
            </w:r>
          </w:p>
        </w:tc>
        <w:tc>
          <w:tcPr>
            <w:tcW w:w="9200" w:type="dxa"/>
            <w:shd w:val="clear" w:color="auto" w:fill="EAEAEA"/>
            <w:vAlign w:val="center"/>
          </w:tcPr>
          <w:p w14:paraId="6BA96453" w14:textId="630277E2" w:rsidR="00951522" w:rsidRPr="006E2A6E" w:rsidRDefault="00951522" w:rsidP="00B45028">
            <w:pPr>
              <w:pStyle w:val="Default"/>
              <w:spacing w:after="24" w:line="276" w:lineRule="auto"/>
              <w:rPr>
                <w:color w:val="333333"/>
                <w:sz w:val="22"/>
                <w:szCs w:val="22"/>
              </w:rPr>
            </w:pPr>
            <w:r w:rsidRPr="006E2A6E">
              <w:rPr>
                <w:color w:val="333333"/>
                <w:sz w:val="22"/>
                <w:szCs w:val="22"/>
              </w:rPr>
              <w:t xml:space="preserve">Where the PA Preceptee’s objectives include a further course of study, this should usually be funded from the HEE support payment. This could be up to the cost of a postgraduate certificate qualification if appropriate for the PA Preceptee and the service context; this funding should be used flexibly to meet the needs of the preceptor. </w:t>
            </w:r>
          </w:p>
          <w:p w14:paraId="6B010FC5" w14:textId="77777777" w:rsidR="00951522" w:rsidRPr="006E2A6E" w:rsidRDefault="00951522" w:rsidP="00B45028">
            <w:pPr>
              <w:autoSpaceDE w:val="0"/>
              <w:autoSpaceDN w:val="0"/>
              <w:adjustRightInd w:val="0"/>
              <w:spacing w:after="24" w:line="276" w:lineRule="auto"/>
              <w:rPr>
                <w:rFonts w:cs="Arial"/>
                <w:color w:val="333333"/>
                <w:sz w:val="22"/>
                <w:szCs w:val="22"/>
              </w:rPr>
            </w:pPr>
          </w:p>
        </w:tc>
      </w:tr>
      <w:tr w:rsidR="00951522" w14:paraId="7B7CF969" w14:textId="77777777" w:rsidTr="00CD2332">
        <w:trPr>
          <w:jc w:val="center"/>
        </w:trPr>
        <w:tc>
          <w:tcPr>
            <w:tcW w:w="988" w:type="dxa"/>
            <w:shd w:val="clear" w:color="auto" w:fill="EAEAEA"/>
            <w:vAlign w:val="center"/>
          </w:tcPr>
          <w:p w14:paraId="0004512E" w14:textId="6AE9518B" w:rsidR="00951522" w:rsidRPr="002B30E7" w:rsidRDefault="00951522" w:rsidP="00B45028">
            <w:pPr>
              <w:spacing w:after="24" w:line="276" w:lineRule="auto"/>
              <w:rPr>
                <w:rFonts w:eastAsiaTheme="majorEastAsia" w:cstheme="majorBidi"/>
                <w:b/>
                <w:bCs/>
                <w:color w:val="003893"/>
                <w:sz w:val="28"/>
                <w:szCs w:val="28"/>
              </w:rPr>
            </w:pPr>
            <w:r>
              <w:rPr>
                <w:rFonts w:eastAsiaTheme="majorEastAsia" w:cstheme="majorBidi"/>
                <w:b/>
                <w:bCs/>
                <w:color w:val="003893"/>
                <w:sz w:val="28"/>
                <w:szCs w:val="28"/>
              </w:rPr>
              <w:t>17</w:t>
            </w:r>
          </w:p>
        </w:tc>
        <w:tc>
          <w:tcPr>
            <w:tcW w:w="9200" w:type="dxa"/>
            <w:shd w:val="clear" w:color="auto" w:fill="EAEAEA"/>
            <w:vAlign w:val="center"/>
          </w:tcPr>
          <w:p w14:paraId="2A73E1B0" w14:textId="787A75B2" w:rsidR="00951522" w:rsidRPr="002B30E7" w:rsidRDefault="00951522" w:rsidP="00B45028">
            <w:pPr>
              <w:pStyle w:val="Default"/>
              <w:spacing w:after="24" w:line="276" w:lineRule="auto"/>
              <w:rPr>
                <w:color w:val="333333"/>
                <w:sz w:val="22"/>
                <w:szCs w:val="22"/>
              </w:rPr>
            </w:pPr>
            <w:r>
              <w:rPr>
                <w:color w:val="333333"/>
                <w:sz w:val="22"/>
                <w:szCs w:val="22"/>
              </w:rPr>
              <w:t xml:space="preserve">PA Preceptees </w:t>
            </w:r>
            <w:r w:rsidRPr="002B30E7">
              <w:rPr>
                <w:color w:val="333333"/>
                <w:sz w:val="22"/>
                <w:szCs w:val="22"/>
              </w:rPr>
              <w:t xml:space="preserve">will be expected to complete and maintain all of the requirements of the UK PA Managed Voluntary Register [PAMVR]. </w:t>
            </w:r>
          </w:p>
          <w:p w14:paraId="40AB021D" w14:textId="77777777" w:rsidR="00951522" w:rsidRPr="002B30E7" w:rsidRDefault="00951522" w:rsidP="00B45028">
            <w:pPr>
              <w:pStyle w:val="Default"/>
              <w:spacing w:after="24" w:line="276" w:lineRule="auto"/>
              <w:rPr>
                <w:color w:val="333333"/>
                <w:sz w:val="22"/>
                <w:szCs w:val="22"/>
              </w:rPr>
            </w:pPr>
          </w:p>
        </w:tc>
      </w:tr>
    </w:tbl>
    <w:p w14:paraId="5EC9D3C0" w14:textId="7FCD5891" w:rsidR="002B30E7" w:rsidRDefault="002B30E7" w:rsidP="00B45028"/>
    <w:p w14:paraId="03CBC17E" w14:textId="3ACABA58" w:rsidR="002B30E7" w:rsidRDefault="002B30E7" w:rsidP="00B45028"/>
    <w:p w14:paraId="0E5B84F5" w14:textId="77777777" w:rsidR="002B30E7" w:rsidRPr="002B30E7" w:rsidRDefault="002B30E7" w:rsidP="00B45028"/>
    <w:p w14:paraId="6B91191B" w14:textId="77777777" w:rsidR="00AC1B33" w:rsidRDefault="00AC1B33">
      <w:r>
        <w:br w:type="page"/>
      </w:r>
    </w:p>
    <w:p w14:paraId="30FA29DE" w14:textId="33D41E09" w:rsidR="00B45028" w:rsidRPr="00AC1B33" w:rsidRDefault="00B45028" w:rsidP="00AC1B33">
      <w:pPr>
        <w:rPr>
          <w:color w:val="A00054"/>
          <w:sz w:val="28"/>
          <w:szCs w:val="28"/>
        </w:rPr>
      </w:pPr>
      <w:r>
        <w:rPr>
          <w:rFonts w:eastAsiaTheme="majorEastAsia" w:cstheme="majorBidi"/>
          <w:b/>
          <w:bCs/>
          <w:color w:val="003893"/>
          <w:sz w:val="28"/>
          <w:szCs w:val="28"/>
        </w:rPr>
        <w:lastRenderedPageBreak/>
        <w:t>PA Preceptee Information</w:t>
      </w:r>
    </w:p>
    <w:p w14:paraId="0824FEB2" w14:textId="77777777" w:rsidR="00B45028" w:rsidRDefault="00B45028" w:rsidP="00B45028">
      <w:pPr>
        <w:spacing w:after="24" w:line="276" w:lineRule="auto"/>
        <w:rPr>
          <w:rFonts w:eastAsiaTheme="majorEastAsia" w:cstheme="majorBidi"/>
          <w:b/>
          <w:bCs/>
          <w:color w:val="003893"/>
          <w:sz w:val="28"/>
          <w:szCs w:val="28"/>
        </w:rPr>
      </w:pPr>
    </w:p>
    <w:p w14:paraId="0E4BAC5D" w14:textId="387D18D8" w:rsidR="00B45028" w:rsidRPr="00B45028" w:rsidRDefault="00B45028" w:rsidP="00B45028">
      <w:pPr>
        <w:rPr>
          <w:rFonts w:ascii="Tahoma" w:eastAsia="Times New Roman" w:hAnsi="Tahoma" w:cs="Tahoma"/>
          <w:b/>
          <w:bCs/>
          <w:color w:val="003893"/>
          <w:lang w:eastAsia="en-GB"/>
        </w:rPr>
      </w:pPr>
      <w:r w:rsidRPr="00B45028">
        <w:rPr>
          <w:rFonts w:ascii="Tahoma" w:eastAsia="Times New Roman" w:hAnsi="Tahoma" w:cs="Tahoma"/>
          <w:b/>
          <w:bCs/>
          <w:color w:val="003893"/>
          <w:lang w:eastAsia="en-GB"/>
        </w:rPr>
        <w:t>PLEASE NOTE: You must have sought agreement from the PA Preceptee before sharing this information with HEE</w:t>
      </w:r>
    </w:p>
    <w:p w14:paraId="5292E810" w14:textId="77777777" w:rsidR="00B45028" w:rsidRPr="002C0484" w:rsidRDefault="00B45028" w:rsidP="00B45028">
      <w:pPr>
        <w:spacing w:after="24" w:line="276" w:lineRule="auto"/>
        <w:rPr>
          <w:rFonts w:eastAsiaTheme="majorEastAsia" w:cstheme="majorBidi"/>
          <w:b/>
          <w:bCs/>
          <w:color w:val="003893"/>
          <w:sz w:val="28"/>
          <w:szCs w:val="28"/>
        </w:rPr>
      </w:pPr>
    </w:p>
    <w:tbl>
      <w:tblPr>
        <w:tblStyle w:val="TableGrid"/>
        <w:tblW w:w="0" w:type="auto"/>
        <w:tblLook w:val="04A0" w:firstRow="1" w:lastRow="0" w:firstColumn="1" w:lastColumn="0" w:noHBand="0" w:noVBand="1"/>
      </w:tblPr>
      <w:tblGrid>
        <w:gridCol w:w="5382"/>
        <w:gridCol w:w="4806"/>
      </w:tblGrid>
      <w:tr w:rsidR="00B45028" w14:paraId="70A1CE94" w14:textId="77777777" w:rsidTr="0076559D">
        <w:tc>
          <w:tcPr>
            <w:tcW w:w="5382" w:type="dxa"/>
            <w:vAlign w:val="center"/>
          </w:tcPr>
          <w:p w14:paraId="68DD9B21" w14:textId="77777777" w:rsidR="00B4502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Name of PA Preceptee:</w:t>
            </w:r>
          </w:p>
          <w:p w14:paraId="189541B8" w14:textId="77777777" w:rsidR="00B45028" w:rsidRPr="00A241B8" w:rsidRDefault="00B45028" w:rsidP="001B5155">
            <w:pPr>
              <w:pStyle w:val="Quotestyle"/>
              <w:spacing w:after="24" w:afterAutospacing="0" w:line="276" w:lineRule="auto"/>
              <w:rPr>
                <w:rFonts w:cs="Arial"/>
                <w:color w:val="333333"/>
                <w:sz w:val="22"/>
                <w:szCs w:val="22"/>
              </w:rPr>
            </w:pPr>
          </w:p>
        </w:tc>
        <w:tc>
          <w:tcPr>
            <w:tcW w:w="4806" w:type="dxa"/>
          </w:tcPr>
          <w:p w14:paraId="3106E592" w14:textId="5C0927FE" w:rsidR="00B45028" w:rsidRPr="00E87898" w:rsidRDefault="00B45028" w:rsidP="001B5155">
            <w:pPr>
              <w:pStyle w:val="Quotestyle"/>
              <w:rPr>
                <w:color w:val="auto"/>
                <w:sz w:val="22"/>
                <w:szCs w:val="22"/>
              </w:rPr>
            </w:pPr>
          </w:p>
        </w:tc>
      </w:tr>
      <w:tr w:rsidR="00B45028" w14:paraId="7685FF95" w14:textId="77777777" w:rsidTr="0076559D">
        <w:tc>
          <w:tcPr>
            <w:tcW w:w="5382" w:type="dxa"/>
            <w:vAlign w:val="center"/>
          </w:tcPr>
          <w:p w14:paraId="0A7EFAFB" w14:textId="77777777" w:rsidR="00B45028" w:rsidRPr="00A241B8" w:rsidRDefault="00B45028" w:rsidP="001B5155">
            <w:pPr>
              <w:pStyle w:val="Quotestyle"/>
              <w:spacing w:after="24" w:afterAutospacing="0" w:line="276" w:lineRule="auto"/>
              <w:rPr>
                <w:rFonts w:cs="Arial"/>
                <w:color w:val="333333"/>
                <w:sz w:val="22"/>
                <w:szCs w:val="22"/>
              </w:rPr>
            </w:pPr>
            <w:r>
              <w:rPr>
                <w:rFonts w:cs="Arial"/>
                <w:color w:val="333333"/>
                <w:sz w:val="22"/>
                <w:szCs w:val="22"/>
              </w:rPr>
              <w:t>Please confirm that at least 50/% of the week [or 6 months of the Preceptorship year] will be spent working in Primary Care</w:t>
            </w:r>
          </w:p>
        </w:tc>
        <w:tc>
          <w:tcPr>
            <w:tcW w:w="4806" w:type="dxa"/>
          </w:tcPr>
          <w:p w14:paraId="446F225C" w14:textId="77777777" w:rsidR="00B45028" w:rsidRPr="00E87898" w:rsidRDefault="00B45028" w:rsidP="001B5155">
            <w:pPr>
              <w:pStyle w:val="Quotestyle"/>
              <w:rPr>
                <w:color w:val="auto"/>
                <w:sz w:val="22"/>
                <w:szCs w:val="22"/>
              </w:rPr>
            </w:pPr>
          </w:p>
        </w:tc>
      </w:tr>
      <w:tr w:rsidR="00B45028" w14:paraId="02A24FF3" w14:textId="77777777" w:rsidTr="0076559D">
        <w:tc>
          <w:tcPr>
            <w:tcW w:w="5382" w:type="dxa"/>
            <w:vAlign w:val="center"/>
          </w:tcPr>
          <w:p w14:paraId="0DAAE102" w14:textId="77777777" w:rsidR="00B45028" w:rsidRDefault="00B45028" w:rsidP="001B5155">
            <w:pPr>
              <w:pStyle w:val="Quotestyle"/>
              <w:spacing w:after="24" w:afterAutospacing="0" w:line="276" w:lineRule="auto"/>
              <w:rPr>
                <w:rFonts w:cs="Arial"/>
                <w:color w:val="333333"/>
                <w:sz w:val="22"/>
                <w:szCs w:val="22"/>
              </w:rPr>
            </w:pPr>
            <w:r>
              <w:rPr>
                <w:rFonts w:cs="Arial"/>
                <w:color w:val="333333"/>
                <w:sz w:val="22"/>
                <w:szCs w:val="22"/>
              </w:rPr>
              <w:t>Has the PA Preceptee qualified within the last 12 months? Y/N</w:t>
            </w:r>
          </w:p>
          <w:p w14:paraId="6F86B02A" w14:textId="77777777" w:rsidR="00B45028" w:rsidRDefault="00B45028" w:rsidP="001B5155">
            <w:pPr>
              <w:pStyle w:val="Quotestyle"/>
              <w:spacing w:after="24" w:afterAutospacing="0" w:line="276" w:lineRule="auto"/>
              <w:rPr>
                <w:rFonts w:cs="Arial"/>
                <w:color w:val="333333"/>
                <w:sz w:val="22"/>
                <w:szCs w:val="22"/>
              </w:rPr>
            </w:pPr>
          </w:p>
          <w:p w14:paraId="1D211C11" w14:textId="77777777" w:rsidR="00B45028" w:rsidRDefault="00B45028" w:rsidP="001B5155">
            <w:pPr>
              <w:pStyle w:val="Quotestyle"/>
              <w:spacing w:after="24" w:afterAutospacing="0" w:line="276" w:lineRule="auto"/>
              <w:rPr>
                <w:rFonts w:cs="Arial"/>
                <w:color w:val="333333"/>
                <w:sz w:val="22"/>
                <w:szCs w:val="22"/>
              </w:rPr>
            </w:pPr>
            <w:r>
              <w:rPr>
                <w:rFonts w:cs="Arial"/>
                <w:color w:val="333333"/>
                <w:sz w:val="22"/>
                <w:szCs w:val="22"/>
              </w:rPr>
              <w:t>If no, are they new to Primary Care? Yes/No</w:t>
            </w:r>
          </w:p>
          <w:p w14:paraId="1A3E85BB" w14:textId="77777777" w:rsidR="00B45028" w:rsidRDefault="00B45028" w:rsidP="001B5155">
            <w:pPr>
              <w:pStyle w:val="Quotestyle"/>
              <w:spacing w:after="24" w:afterAutospacing="0" w:line="276" w:lineRule="auto"/>
              <w:rPr>
                <w:rFonts w:cs="Arial"/>
                <w:color w:val="333333"/>
                <w:sz w:val="22"/>
                <w:szCs w:val="22"/>
              </w:rPr>
            </w:pPr>
            <w:r>
              <w:rPr>
                <w:rFonts w:cs="Arial"/>
                <w:color w:val="333333"/>
                <w:sz w:val="22"/>
                <w:szCs w:val="22"/>
              </w:rPr>
              <w:t xml:space="preserve">Where have they previously worked [in the capacity of a PA]? </w:t>
            </w:r>
          </w:p>
        </w:tc>
        <w:tc>
          <w:tcPr>
            <w:tcW w:w="4806" w:type="dxa"/>
          </w:tcPr>
          <w:p w14:paraId="6B9D0A55" w14:textId="77777777" w:rsidR="00B45028" w:rsidRPr="00E87898" w:rsidRDefault="00B45028" w:rsidP="001B5155">
            <w:pPr>
              <w:pStyle w:val="Quotestyle"/>
              <w:rPr>
                <w:color w:val="auto"/>
                <w:sz w:val="22"/>
                <w:szCs w:val="22"/>
              </w:rPr>
            </w:pPr>
          </w:p>
        </w:tc>
      </w:tr>
      <w:tr w:rsidR="00B45028" w14:paraId="4C1A39CE" w14:textId="77777777" w:rsidTr="0076559D">
        <w:tc>
          <w:tcPr>
            <w:tcW w:w="5382" w:type="dxa"/>
            <w:vAlign w:val="center"/>
          </w:tcPr>
          <w:p w14:paraId="27E1D480" w14:textId="77777777" w:rsidR="00B4502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Preceptee email address:</w:t>
            </w:r>
          </w:p>
          <w:p w14:paraId="1DA20753" w14:textId="77777777" w:rsidR="00B45028" w:rsidRPr="00A241B8" w:rsidRDefault="00B45028" w:rsidP="001B5155">
            <w:pPr>
              <w:pStyle w:val="Quotestyle"/>
              <w:spacing w:after="24" w:afterAutospacing="0" w:line="276" w:lineRule="auto"/>
              <w:rPr>
                <w:rFonts w:cs="Arial"/>
                <w:color w:val="333333"/>
                <w:sz w:val="22"/>
                <w:szCs w:val="22"/>
              </w:rPr>
            </w:pPr>
          </w:p>
        </w:tc>
        <w:tc>
          <w:tcPr>
            <w:tcW w:w="4806" w:type="dxa"/>
          </w:tcPr>
          <w:p w14:paraId="6BFFB6F1" w14:textId="77777777" w:rsidR="00B45028" w:rsidRPr="00E87898" w:rsidRDefault="00B45028" w:rsidP="001B5155">
            <w:pPr>
              <w:pStyle w:val="Quotestyle"/>
              <w:rPr>
                <w:color w:val="auto"/>
                <w:sz w:val="22"/>
                <w:szCs w:val="22"/>
              </w:rPr>
            </w:pPr>
          </w:p>
        </w:tc>
      </w:tr>
      <w:tr w:rsidR="00B45028" w14:paraId="17602EE0" w14:textId="77777777" w:rsidTr="0076559D">
        <w:tc>
          <w:tcPr>
            <w:tcW w:w="5382" w:type="dxa"/>
            <w:vAlign w:val="center"/>
          </w:tcPr>
          <w:p w14:paraId="25287039" w14:textId="77777777" w:rsidR="00B4502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Date of PA's graduation</w:t>
            </w:r>
            <w:r>
              <w:rPr>
                <w:rFonts w:cs="Arial"/>
                <w:color w:val="333333"/>
                <w:sz w:val="22"/>
                <w:szCs w:val="22"/>
              </w:rPr>
              <w:t xml:space="preserve"> [month and year]</w:t>
            </w:r>
          </w:p>
          <w:p w14:paraId="1B661320" w14:textId="77777777" w:rsidR="00B45028" w:rsidRPr="00A241B8" w:rsidRDefault="00B45028" w:rsidP="001B5155">
            <w:pPr>
              <w:pStyle w:val="Quotestyle"/>
              <w:spacing w:after="24" w:afterAutospacing="0" w:line="276" w:lineRule="auto"/>
              <w:rPr>
                <w:rFonts w:cs="Arial"/>
                <w:color w:val="333333"/>
                <w:sz w:val="22"/>
                <w:szCs w:val="22"/>
              </w:rPr>
            </w:pPr>
          </w:p>
        </w:tc>
        <w:tc>
          <w:tcPr>
            <w:tcW w:w="4806" w:type="dxa"/>
          </w:tcPr>
          <w:p w14:paraId="35F872FD" w14:textId="77777777" w:rsidR="00B45028" w:rsidRPr="00E87898" w:rsidRDefault="00B45028" w:rsidP="001B5155">
            <w:pPr>
              <w:pStyle w:val="Quotestyle"/>
              <w:rPr>
                <w:color w:val="auto"/>
                <w:sz w:val="22"/>
                <w:szCs w:val="22"/>
              </w:rPr>
            </w:pPr>
          </w:p>
        </w:tc>
      </w:tr>
      <w:tr w:rsidR="00B45028" w14:paraId="5584D364" w14:textId="77777777" w:rsidTr="0076559D">
        <w:tc>
          <w:tcPr>
            <w:tcW w:w="5382" w:type="dxa"/>
            <w:vAlign w:val="center"/>
          </w:tcPr>
          <w:p w14:paraId="5FF30E7B" w14:textId="77777777" w:rsidR="00B45028" w:rsidRPr="00A241B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Name of HEI attended by PA [higher educational institute]</w:t>
            </w:r>
          </w:p>
        </w:tc>
        <w:tc>
          <w:tcPr>
            <w:tcW w:w="4806" w:type="dxa"/>
          </w:tcPr>
          <w:p w14:paraId="0A7F6CFD" w14:textId="77777777" w:rsidR="00B45028" w:rsidRPr="00E87898" w:rsidRDefault="00B45028" w:rsidP="001B5155">
            <w:pPr>
              <w:pStyle w:val="Quotestyle"/>
              <w:rPr>
                <w:color w:val="auto"/>
                <w:sz w:val="22"/>
                <w:szCs w:val="22"/>
              </w:rPr>
            </w:pPr>
          </w:p>
        </w:tc>
      </w:tr>
      <w:tr w:rsidR="00B45028" w14:paraId="145AC251" w14:textId="77777777" w:rsidTr="0076559D">
        <w:tc>
          <w:tcPr>
            <w:tcW w:w="5382" w:type="dxa"/>
            <w:vAlign w:val="center"/>
          </w:tcPr>
          <w:p w14:paraId="63AE86FB" w14:textId="77777777" w:rsidR="00B45028" w:rsidRPr="00A241B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 xml:space="preserve">Please confirm that the PA has passed their university exams </w:t>
            </w:r>
          </w:p>
        </w:tc>
        <w:tc>
          <w:tcPr>
            <w:tcW w:w="4806" w:type="dxa"/>
          </w:tcPr>
          <w:p w14:paraId="397D3B5A" w14:textId="77777777" w:rsidR="00B45028" w:rsidRPr="00E87898" w:rsidRDefault="00B45028" w:rsidP="001B5155">
            <w:pPr>
              <w:pStyle w:val="Quotestyle"/>
              <w:rPr>
                <w:color w:val="auto"/>
                <w:sz w:val="22"/>
                <w:szCs w:val="22"/>
              </w:rPr>
            </w:pPr>
          </w:p>
        </w:tc>
      </w:tr>
      <w:tr w:rsidR="00B45028" w14:paraId="545FA6B5" w14:textId="77777777" w:rsidTr="0076559D">
        <w:tc>
          <w:tcPr>
            <w:tcW w:w="5382" w:type="dxa"/>
            <w:vAlign w:val="center"/>
          </w:tcPr>
          <w:p w14:paraId="78DD5000" w14:textId="77777777" w:rsidR="00B45028" w:rsidRPr="00A241B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Please confirm that the PA has passed the Faculty of Physician Associate [FPA] national exam [</w:t>
            </w:r>
            <w:r w:rsidRPr="00E046D6">
              <w:rPr>
                <w:rFonts w:cs="Arial"/>
                <w:i/>
                <w:iCs/>
                <w:color w:val="333333"/>
                <w:sz w:val="22"/>
                <w:szCs w:val="22"/>
              </w:rPr>
              <w:t>or has applied to sit an upcoming exam - Please provide the date of any upcoming exams</w:t>
            </w:r>
            <w:r w:rsidRPr="00A241B8">
              <w:rPr>
                <w:rFonts w:cs="Arial"/>
                <w:color w:val="333333"/>
                <w:sz w:val="22"/>
                <w:szCs w:val="22"/>
              </w:rPr>
              <w:t>]</w:t>
            </w:r>
          </w:p>
        </w:tc>
        <w:tc>
          <w:tcPr>
            <w:tcW w:w="4806" w:type="dxa"/>
          </w:tcPr>
          <w:p w14:paraId="5D530124" w14:textId="77777777" w:rsidR="00B45028" w:rsidRPr="00E87898" w:rsidRDefault="00B45028" w:rsidP="001B5155">
            <w:pPr>
              <w:pStyle w:val="Quotestyle"/>
              <w:rPr>
                <w:color w:val="auto"/>
                <w:sz w:val="22"/>
                <w:szCs w:val="22"/>
              </w:rPr>
            </w:pPr>
          </w:p>
        </w:tc>
      </w:tr>
      <w:tr w:rsidR="00B45028" w14:paraId="0F78FC77" w14:textId="77777777" w:rsidTr="0076559D">
        <w:tc>
          <w:tcPr>
            <w:tcW w:w="5382" w:type="dxa"/>
            <w:vAlign w:val="center"/>
          </w:tcPr>
          <w:p w14:paraId="748B456B" w14:textId="77777777" w:rsidR="00B45028" w:rsidRPr="00A241B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 xml:space="preserve">Please provide the PA Preceptee’s PAMVR number [Physician Associate Managed Voluntary Register] </w:t>
            </w:r>
          </w:p>
        </w:tc>
        <w:tc>
          <w:tcPr>
            <w:tcW w:w="4806" w:type="dxa"/>
          </w:tcPr>
          <w:p w14:paraId="1DF307A5" w14:textId="77777777" w:rsidR="00B45028" w:rsidRPr="00E87898" w:rsidRDefault="00B45028" w:rsidP="001B5155">
            <w:pPr>
              <w:pStyle w:val="Quotestyle"/>
              <w:rPr>
                <w:color w:val="auto"/>
                <w:sz w:val="22"/>
                <w:szCs w:val="22"/>
              </w:rPr>
            </w:pPr>
          </w:p>
        </w:tc>
      </w:tr>
      <w:tr w:rsidR="00B45028" w14:paraId="501A60C0" w14:textId="77777777" w:rsidTr="0076559D">
        <w:tc>
          <w:tcPr>
            <w:tcW w:w="5382" w:type="dxa"/>
            <w:vAlign w:val="center"/>
          </w:tcPr>
          <w:p w14:paraId="2F7A2B90" w14:textId="77777777" w:rsidR="00B45028" w:rsidRPr="00A241B8" w:rsidRDefault="00B45028" w:rsidP="001B5155">
            <w:pPr>
              <w:pStyle w:val="Quotestyle"/>
              <w:spacing w:after="24" w:afterAutospacing="0" w:line="276" w:lineRule="auto"/>
              <w:rPr>
                <w:rFonts w:cs="Arial"/>
                <w:color w:val="333333"/>
                <w:sz w:val="22"/>
                <w:szCs w:val="22"/>
              </w:rPr>
            </w:pPr>
            <w:r w:rsidRPr="00A241B8">
              <w:rPr>
                <w:rFonts w:cs="Arial"/>
                <w:color w:val="333333"/>
                <w:sz w:val="22"/>
                <w:szCs w:val="22"/>
              </w:rPr>
              <w:t xml:space="preserve">Please confirm that indemnity is in place for </w:t>
            </w:r>
            <w:r>
              <w:rPr>
                <w:rFonts w:cs="Arial"/>
                <w:color w:val="333333"/>
                <w:sz w:val="22"/>
                <w:szCs w:val="22"/>
              </w:rPr>
              <w:t>the PA Preceptee</w:t>
            </w:r>
            <w:r w:rsidRPr="00A241B8">
              <w:rPr>
                <w:rFonts w:cs="Arial"/>
                <w:color w:val="333333"/>
                <w:sz w:val="22"/>
                <w:szCs w:val="22"/>
              </w:rPr>
              <w:t>.</w:t>
            </w:r>
          </w:p>
          <w:p w14:paraId="1BE798A4" w14:textId="77777777" w:rsidR="00B45028" w:rsidRPr="00A241B8" w:rsidRDefault="00B45028" w:rsidP="001B5155">
            <w:pPr>
              <w:pStyle w:val="Quotestyle"/>
              <w:spacing w:after="24" w:afterAutospacing="0" w:line="276" w:lineRule="auto"/>
              <w:rPr>
                <w:rFonts w:cs="Arial"/>
                <w:color w:val="333333"/>
                <w:sz w:val="22"/>
                <w:szCs w:val="22"/>
              </w:rPr>
            </w:pPr>
            <w:r w:rsidRPr="00B53333">
              <w:rPr>
                <w:rFonts w:ascii="Arial Narrow" w:eastAsia="Times New Roman" w:hAnsi="Arial Narrow" w:cs="Arial"/>
                <w:i/>
                <w:iCs/>
                <w:color w:val="1F497D" w:themeColor="text2"/>
                <w:sz w:val="18"/>
                <w:szCs w:val="18"/>
                <w:lang w:eastAsia="en-GB"/>
              </w:rPr>
              <w:t>Indemnity arrangements: In primary care, PAs must take out professional negligence insurance from one of the medical defence organisations: Medical Protection Society (MPS), Medical Defence Union (MDU) or Medical and Dental Defence Union of Scotland (MDDUS). Alternatively, this may be covered under a group arrangement in general practice.</w:t>
            </w:r>
          </w:p>
        </w:tc>
        <w:tc>
          <w:tcPr>
            <w:tcW w:w="4806" w:type="dxa"/>
          </w:tcPr>
          <w:p w14:paraId="1ED79922" w14:textId="77777777" w:rsidR="00B45028" w:rsidRPr="00E87898" w:rsidRDefault="00B45028" w:rsidP="001B5155">
            <w:pPr>
              <w:pStyle w:val="Quotestyle"/>
              <w:rPr>
                <w:color w:val="auto"/>
                <w:sz w:val="22"/>
                <w:szCs w:val="22"/>
              </w:rPr>
            </w:pPr>
          </w:p>
        </w:tc>
      </w:tr>
      <w:tr w:rsidR="00B45028" w14:paraId="3DC66F8A" w14:textId="77777777" w:rsidTr="0076559D">
        <w:tc>
          <w:tcPr>
            <w:tcW w:w="5382" w:type="dxa"/>
            <w:vAlign w:val="center"/>
          </w:tcPr>
          <w:p w14:paraId="1EFE96D2" w14:textId="77777777" w:rsidR="00B45028" w:rsidRPr="00A241B8" w:rsidRDefault="00B45028" w:rsidP="001B5155">
            <w:pPr>
              <w:pStyle w:val="Quotestyle"/>
              <w:spacing w:after="24" w:afterAutospacing="0" w:line="276" w:lineRule="auto"/>
              <w:rPr>
                <w:rFonts w:cs="Arial"/>
                <w:color w:val="333333"/>
                <w:sz w:val="22"/>
                <w:szCs w:val="22"/>
              </w:rPr>
            </w:pPr>
            <w:r>
              <w:rPr>
                <w:rFonts w:cs="Arial"/>
                <w:color w:val="333333"/>
                <w:sz w:val="22"/>
                <w:szCs w:val="22"/>
              </w:rPr>
              <w:t xml:space="preserve">Is the PA Preceptee working full time or part time? If part time, is the PA preceptee also working in secondary care for part of the week? </w:t>
            </w:r>
          </w:p>
        </w:tc>
        <w:tc>
          <w:tcPr>
            <w:tcW w:w="4806" w:type="dxa"/>
          </w:tcPr>
          <w:p w14:paraId="27ECAD70" w14:textId="77777777" w:rsidR="00B45028" w:rsidRPr="00E87898" w:rsidRDefault="00B45028" w:rsidP="001B5155">
            <w:pPr>
              <w:pStyle w:val="Quotestyle"/>
              <w:rPr>
                <w:color w:val="auto"/>
                <w:sz w:val="22"/>
                <w:szCs w:val="22"/>
              </w:rPr>
            </w:pPr>
          </w:p>
        </w:tc>
      </w:tr>
      <w:tr w:rsidR="00B45028" w14:paraId="3021FCCC" w14:textId="77777777" w:rsidTr="0076559D">
        <w:trPr>
          <w:trHeight w:val="2375"/>
        </w:trPr>
        <w:tc>
          <w:tcPr>
            <w:tcW w:w="5382" w:type="dxa"/>
            <w:vAlign w:val="center"/>
          </w:tcPr>
          <w:p w14:paraId="00B1D069" w14:textId="38A05E09" w:rsidR="00B45028" w:rsidRPr="00BE0EDC" w:rsidRDefault="00B45028" w:rsidP="001B5155">
            <w:pPr>
              <w:pStyle w:val="Quotestyle"/>
              <w:spacing w:after="24" w:afterAutospacing="0" w:line="276" w:lineRule="auto"/>
              <w:rPr>
                <w:rFonts w:cs="Arial"/>
                <w:color w:val="333333"/>
                <w:sz w:val="22"/>
                <w:szCs w:val="22"/>
              </w:rPr>
            </w:pPr>
            <w:r w:rsidRPr="00A50967">
              <w:rPr>
                <w:rFonts w:cs="Arial"/>
                <w:color w:val="333333"/>
                <w:sz w:val="22"/>
                <w:szCs w:val="22"/>
              </w:rPr>
              <w:lastRenderedPageBreak/>
              <w:t xml:space="preserve">Please attach a copy of the PA Preceptee’s job plan/weekly timetable with your application showing that </w:t>
            </w:r>
            <w:r>
              <w:rPr>
                <w:rFonts w:cs="Arial"/>
                <w:color w:val="333333"/>
                <w:sz w:val="22"/>
                <w:szCs w:val="22"/>
              </w:rPr>
              <w:t>it</w:t>
            </w:r>
            <w:r w:rsidRPr="00A50967">
              <w:rPr>
                <w:rFonts w:cs="Arial"/>
                <w:color w:val="333333"/>
                <w:sz w:val="22"/>
                <w:szCs w:val="22"/>
              </w:rPr>
              <w:t xml:space="preserve"> includes at least one dedicated education session per week and no more than eight patient-facing clinical session in any given week [where 10 sessions = 5 days]</w:t>
            </w:r>
            <w:r>
              <w:rPr>
                <w:rFonts w:cs="Arial"/>
                <w:color w:val="333333"/>
                <w:sz w:val="22"/>
                <w:szCs w:val="22"/>
              </w:rPr>
              <w:t>. Please ensure that the timetable clearly shows the length of sessions and the frequency of debriefs with the clinical supervisor[s].</w:t>
            </w:r>
          </w:p>
        </w:tc>
        <w:tc>
          <w:tcPr>
            <w:tcW w:w="4806" w:type="dxa"/>
          </w:tcPr>
          <w:p w14:paraId="4095065D" w14:textId="77777777" w:rsidR="00B45028" w:rsidRPr="00E87898" w:rsidRDefault="00B45028" w:rsidP="001B5155">
            <w:pPr>
              <w:pStyle w:val="Quotestyle"/>
              <w:rPr>
                <w:color w:val="auto"/>
                <w:sz w:val="22"/>
                <w:szCs w:val="22"/>
              </w:rPr>
            </w:pPr>
          </w:p>
        </w:tc>
      </w:tr>
      <w:tr w:rsidR="00DD7EBF" w14:paraId="5ABD4850" w14:textId="77777777" w:rsidTr="00DD7EBF">
        <w:trPr>
          <w:trHeight w:val="324"/>
        </w:trPr>
        <w:tc>
          <w:tcPr>
            <w:tcW w:w="10188" w:type="dxa"/>
            <w:gridSpan w:val="2"/>
            <w:shd w:val="clear" w:color="auto" w:fill="003893"/>
          </w:tcPr>
          <w:p w14:paraId="3DCC1E90" w14:textId="6DF20A1F" w:rsidR="00DD7EBF" w:rsidRPr="001A406B" w:rsidRDefault="00DD7EBF" w:rsidP="00DD7EBF">
            <w:pPr>
              <w:pStyle w:val="Quotestyle"/>
              <w:rPr>
                <w:b/>
                <w:bCs/>
                <w:color w:val="auto"/>
                <w:sz w:val="22"/>
                <w:szCs w:val="22"/>
              </w:rPr>
            </w:pPr>
            <w:r w:rsidRPr="001A406B">
              <w:rPr>
                <w:b/>
                <w:bCs/>
                <w:color w:val="auto"/>
                <w:sz w:val="22"/>
                <w:szCs w:val="22"/>
              </w:rPr>
              <w:t xml:space="preserve">The Preceptorship Year </w:t>
            </w:r>
          </w:p>
        </w:tc>
      </w:tr>
      <w:tr w:rsidR="00DD7EBF" w14:paraId="1E1E497A" w14:textId="77777777" w:rsidTr="0076559D">
        <w:trPr>
          <w:trHeight w:val="466"/>
        </w:trPr>
        <w:tc>
          <w:tcPr>
            <w:tcW w:w="5382" w:type="dxa"/>
          </w:tcPr>
          <w:p w14:paraId="1506A2F6" w14:textId="333EF164" w:rsidR="00DD7EBF" w:rsidRPr="00DD7EBF" w:rsidRDefault="00DD7EBF" w:rsidP="00DD7EBF">
            <w:pPr>
              <w:pStyle w:val="Quotestyle"/>
              <w:spacing w:after="24" w:afterAutospacing="0" w:line="276" w:lineRule="auto"/>
              <w:rPr>
                <w:rFonts w:cs="Arial"/>
                <w:color w:val="auto"/>
                <w:sz w:val="22"/>
                <w:szCs w:val="22"/>
              </w:rPr>
            </w:pPr>
            <w:r w:rsidRPr="00DD7EBF">
              <w:rPr>
                <w:color w:val="auto"/>
                <w:sz w:val="22"/>
                <w:szCs w:val="22"/>
              </w:rPr>
              <w:t>Planned preceptorship start date</w:t>
            </w:r>
          </w:p>
        </w:tc>
        <w:tc>
          <w:tcPr>
            <w:tcW w:w="4806" w:type="dxa"/>
          </w:tcPr>
          <w:p w14:paraId="3AA66FDD" w14:textId="77777777" w:rsidR="00DD7EBF" w:rsidRPr="00E87898" w:rsidRDefault="00DD7EBF" w:rsidP="00DD7EBF">
            <w:pPr>
              <w:pStyle w:val="Quotestyle"/>
              <w:rPr>
                <w:color w:val="auto"/>
                <w:sz w:val="22"/>
                <w:szCs w:val="22"/>
              </w:rPr>
            </w:pPr>
          </w:p>
        </w:tc>
      </w:tr>
      <w:tr w:rsidR="00DD7EBF" w14:paraId="758941AF" w14:textId="77777777" w:rsidTr="0076559D">
        <w:trPr>
          <w:trHeight w:val="466"/>
        </w:trPr>
        <w:tc>
          <w:tcPr>
            <w:tcW w:w="5382" w:type="dxa"/>
          </w:tcPr>
          <w:p w14:paraId="3A46CEC4" w14:textId="10BF639F" w:rsidR="00DD7EBF" w:rsidRPr="00DD7EBF" w:rsidRDefault="00DD7EBF" w:rsidP="00DD7EBF">
            <w:pPr>
              <w:pStyle w:val="Quotestyle"/>
              <w:spacing w:after="24" w:afterAutospacing="0" w:line="276" w:lineRule="auto"/>
              <w:rPr>
                <w:rFonts w:cs="Arial"/>
                <w:color w:val="auto"/>
                <w:sz w:val="22"/>
                <w:szCs w:val="22"/>
              </w:rPr>
            </w:pPr>
            <w:r w:rsidRPr="00DD7EBF">
              <w:rPr>
                <w:color w:val="auto"/>
                <w:sz w:val="22"/>
                <w:szCs w:val="22"/>
              </w:rPr>
              <w:t xml:space="preserve">Please confirm you will be implementing the guidance within the Faculty of Physician Associates (FPA) document </w:t>
            </w:r>
            <w:r w:rsidRPr="00DD7EBF">
              <w:rPr>
                <w:i/>
                <w:iCs/>
                <w:color w:val="auto"/>
                <w:sz w:val="22"/>
                <w:szCs w:val="22"/>
              </w:rPr>
              <w:t>‘Employers’ Guide to Physician Associates’?</w:t>
            </w:r>
          </w:p>
        </w:tc>
        <w:tc>
          <w:tcPr>
            <w:tcW w:w="4806" w:type="dxa"/>
          </w:tcPr>
          <w:p w14:paraId="497701B4" w14:textId="77777777" w:rsidR="00DD7EBF" w:rsidRPr="00E87898" w:rsidRDefault="00DD7EBF" w:rsidP="00DD7EBF">
            <w:pPr>
              <w:pStyle w:val="Quotestyle"/>
              <w:rPr>
                <w:color w:val="auto"/>
                <w:sz w:val="22"/>
                <w:szCs w:val="22"/>
              </w:rPr>
            </w:pPr>
          </w:p>
        </w:tc>
      </w:tr>
      <w:tr w:rsidR="00DD7EBF" w14:paraId="18422508" w14:textId="77777777" w:rsidTr="0076559D">
        <w:trPr>
          <w:trHeight w:val="466"/>
        </w:trPr>
        <w:tc>
          <w:tcPr>
            <w:tcW w:w="5382" w:type="dxa"/>
          </w:tcPr>
          <w:p w14:paraId="0F572A7C" w14:textId="76746AC4" w:rsidR="00DD7EBF" w:rsidRDefault="00DD7EBF" w:rsidP="00DD7EBF">
            <w:pPr>
              <w:pStyle w:val="Quotestyle"/>
              <w:spacing w:after="24" w:afterAutospacing="0" w:line="276" w:lineRule="auto"/>
              <w:rPr>
                <w:color w:val="auto"/>
                <w:sz w:val="22"/>
                <w:szCs w:val="22"/>
              </w:rPr>
            </w:pPr>
            <w:r w:rsidRPr="00DD7EBF">
              <w:rPr>
                <w:color w:val="auto"/>
                <w:sz w:val="22"/>
                <w:szCs w:val="22"/>
              </w:rPr>
              <w:t xml:space="preserve">Please attach a copy of the induction programme you have set up for the PA Preceptee and confirm you will arrange protected time for the mid-point and </w:t>
            </w:r>
            <w:r w:rsidR="00172C45">
              <w:rPr>
                <w:color w:val="auto"/>
                <w:sz w:val="22"/>
                <w:szCs w:val="22"/>
              </w:rPr>
              <w:t xml:space="preserve">end </w:t>
            </w:r>
            <w:r w:rsidRPr="00DD7EBF">
              <w:rPr>
                <w:color w:val="auto"/>
                <w:sz w:val="22"/>
                <w:szCs w:val="22"/>
              </w:rPr>
              <w:t>of programme review.</w:t>
            </w:r>
          </w:p>
          <w:p w14:paraId="57469557" w14:textId="77777777" w:rsidR="00DD7EBF" w:rsidRDefault="00DD7EBF" w:rsidP="00DD7EBF">
            <w:pPr>
              <w:pStyle w:val="Quotestyle"/>
              <w:spacing w:after="24" w:afterAutospacing="0" w:line="276" w:lineRule="auto"/>
              <w:rPr>
                <w:color w:val="auto"/>
                <w:sz w:val="22"/>
                <w:szCs w:val="22"/>
              </w:rPr>
            </w:pPr>
          </w:p>
          <w:p w14:paraId="54A223DE" w14:textId="7BED57A9" w:rsidR="00DD7EBF" w:rsidRPr="00DD7EBF" w:rsidRDefault="00DD7EBF" w:rsidP="00DD7EBF">
            <w:pPr>
              <w:pStyle w:val="Quotestyle"/>
              <w:spacing w:after="24" w:afterAutospacing="0" w:line="276" w:lineRule="auto"/>
              <w:rPr>
                <w:rFonts w:cs="Arial"/>
                <w:i/>
                <w:iCs/>
                <w:color w:val="auto"/>
                <w:sz w:val="20"/>
                <w:szCs w:val="20"/>
              </w:rPr>
            </w:pPr>
            <w:r w:rsidRPr="00DD7EBF">
              <w:rPr>
                <w:i/>
                <w:iCs/>
                <w:color w:val="0070C0"/>
                <w:sz w:val="20"/>
                <w:szCs w:val="20"/>
              </w:rPr>
              <w:t>The initial induction meeting with the PA should be used to agree areas for development and an action plan. We would expect areas for further study to be identified during the course of the Preceptorship year.</w:t>
            </w:r>
          </w:p>
        </w:tc>
        <w:tc>
          <w:tcPr>
            <w:tcW w:w="4806" w:type="dxa"/>
          </w:tcPr>
          <w:p w14:paraId="6B46DABB" w14:textId="77777777" w:rsidR="00DD7EBF" w:rsidRPr="00E87898" w:rsidRDefault="00DD7EBF" w:rsidP="00DD7EBF">
            <w:pPr>
              <w:pStyle w:val="Quotestyle"/>
              <w:rPr>
                <w:color w:val="auto"/>
                <w:sz w:val="22"/>
                <w:szCs w:val="22"/>
              </w:rPr>
            </w:pPr>
          </w:p>
        </w:tc>
      </w:tr>
      <w:tr w:rsidR="00DD7EBF" w14:paraId="60D3DC22" w14:textId="77777777" w:rsidTr="0076559D">
        <w:trPr>
          <w:trHeight w:val="466"/>
        </w:trPr>
        <w:tc>
          <w:tcPr>
            <w:tcW w:w="5382" w:type="dxa"/>
          </w:tcPr>
          <w:p w14:paraId="7345A4DC" w14:textId="77777777" w:rsidR="00DD7EBF" w:rsidRDefault="007B3AE9" w:rsidP="00DD7EBF">
            <w:pPr>
              <w:pStyle w:val="Quotestyle"/>
              <w:spacing w:after="24" w:afterAutospacing="0" w:line="276" w:lineRule="auto"/>
              <w:rPr>
                <w:rFonts w:cs="Arial"/>
                <w:color w:val="auto"/>
                <w:sz w:val="22"/>
                <w:szCs w:val="22"/>
              </w:rPr>
            </w:pPr>
            <w:r w:rsidRPr="007B3AE9">
              <w:rPr>
                <w:rFonts w:cs="Arial"/>
                <w:color w:val="auto"/>
                <w:sz w:val="22"/>
                <w:szCs w:val="22"/>
              </w:rPr>
              <w:t>Please describe the development plan for the year, including how the practice/PCN will support the preceptee to gain the clinical experience and skills required.</w:t>
            </w:r>
          </w:p>
          <w:p w14:paraId="12797A47" w14:textId="77777777" w:rsidR="007B3AE9" w:rsidRDefault="007B3AE9" w:rsidP="00DD7EBF">
            <w:pPr>
              <w:pStyle w:val="Quotestyle"/>
              <w:spacing w:after="24" w:afterAutospacing="0" w:line="276" w:lineRule="auto"/>
              <w:rPr>
                <w:rFonts w:cs="Arial"/>
                <w:color w:val="auto"/>
                <w:sz w:val="22"/>
                <w:szCs w:val="22"/>
              </w:rPr>
            </w:pPr>
          </w:p>
          <w:p w14:paraId="2B28C894" w14:textId="071EC6CD" w:rsidR="007B3AE9" w:rsidRPr="007B3AE9" w:rsidRDefault="007B3AE9" w:rsidP="00DD7EBF">
            <w:pPr>
              <w:pStyle w:val="Quotestyle"/>
              <w:spacing w:after="24" w:afterAutospacing="0" w:line="276" w:lineRule="auto"/>
              <w:rPr>
                <w:rFonts w:cs="Arial"/>
                <w:i/>
                <w:iCs/>
                <w:color w:val="auto"/>
                <w:sz w:val="20"/>
                <w:szCs w:val="20"/>
              </w:rPr>
            </w:pPr>
            <w:r w:rsidRPr="007B3AE9">
              <w:rPr>
                <w:rFonts w:cs="Arial"/>
                <w:i/>
                <w:iCs/>
                <w:color w:val="0070C0"/>
                <w:sz w:val="20"/>
                <w:szCs w:val="20"/>
              </w:rPr>
              <w:t>We recommend the structured development plan is separated into 3-month quarters, with clear objectives, goals, and a shared understanding around how the practice will support the preceptee to gain the clinical experience and skills required.</w:t>
            </w:r>
          </w:p>
        </w:tc>
        <w:tc>
          <w:tcPr>
            <w:tcW w:w="4806" w:type="dxa"/>
          </w:tcPr>
          <w:p w14:paraId="56A3B141" w14:textId="77777777" w:rsidR="00DD7EBF" w:rsidRPr="00E87898" w:rsidRDefault="00DD7EBF" w:rsidP="00DD7EBF">
            <w:pPr>
              <w:pStyle w:val="Quotestyle"/>
              <w:rPr>
                <w:color w:val="auto"/>
                <w:sz w:val="22"/>
                <w:szCs w:val="22"/>
              </w:rPr>
            </w:pPr>
          </w:p>
        </w:tc>
      </w:tr>
      <w:tr w:rsidR="00DD7EBF" w14:paraId="73CCA1C7" w14:textId="77777777" w:rsidTr="0076559D">
        <w:trPr>
          <w:trHeight w:val="466"/>
        </w:trPr>
        <w:tc>
          <w:tcPr>
            <w:tcW w:w="5382" w:type="dxa"/>
          </w:tcPr>
          <w:p w14:paraId="12508B5D" w14:textId="1C8AA680" w:rsidR="00DD7EBF" w:rsidRPr="00DD7EBF" w:rsidRDefault="007B3AE9" w:rsidP="00DD7EBF">
            <w:pPr>
              <w:pStyle w:val="Quotestyle"/>
              <w:spacing w:after="24" w:afterAutospacing="0" w:line="276" w:lineRule="auto"/>
              <w:rPr>
                <w:rFonts w:cs="Arial"/>
                <w:color w:val="auto"/>
                <w:sz w:val="22"/>
                <w:szCs w:val="22"/>
              </w:rPr>
            </w:pPr>
            <w:r w:rsidRPr="00DD7EBF">
              <w:rPr>
                <w:color w:val="auto"/>
                <w:sz w:val="22"/>
                <w:szCs w:val="22"/>
              </w:rPr>
              <w:t>Please describe what multi-professional learning opportunities the PA Preceptee will be able to engage with, and how you will ensure protected time to allow this?</w:t>
            </w:r>
          </w:p>
        </w:tc>
        <w:tc>
          <w:tcPr>
            <w:tcW w:w="4806" w:type="dxa"/>
          </w:tcPr>
          <w:p w14:paraId="36FF1B71" w14:textId="77777777" w:rsidR="00DD7EBF" w:rsidRPr="00E87898" w:rsidRDefault="00DD7EBF" w:rsidP="00DD7EBF">
            <w:pPr>
              <w:pStyle w:val="Quotestyle"/>
              <w:rPr>
                <w:color w:val="auto"/>
                <w:sz w:val="22"/>
                <w:szCs w:val="22"/>
              </w:rPr>
            </w:pPr>
          </w:p>
        </w:tc>
      </w:tr>
      <w:tr w:rsidR="00DD7EBF" w14:paraId="4DA0E2E1" w14:textId="77777777" w:rsidTr="0076559D">
        <w:trPr>
          <w:trHeight w:val="466"/>
        </w:trPr>
        <w:tc>
          <w:tcPr>
            <w:tcW w:w="5382" w:type="dxa"/>
          </w:tcPr>
          <w:p w14:paraId="04216D90" w14:textId="48BAD63F" w:rsidR="00DD7EBF" w:rsidRPr="00DD7EBF" w:rsidRDefault="007B3AE9" w:rsidP="00DD7EBF">
            <w:pPr>
              <w:pStyle w:val="Quotestyle"/>
              <w:spacing w:after="24" w:afterAutospacing="0" w:line="276" w:lineRule="auto"/>
              <w:rPr>
                <w:rFonts w:cs="Arial"/>
                <w:color w:val="auto"/>
                <w:sz w:val="22"/>
                <w:szCs w:val="22"/>
              </w:rPr>
            </w:pPr>
            <w:r w:rsidRPr="00DD7EBF">
              <w:rPr>
                <w:color w:val="auto"/>
                <w:sz w:val="22"/>
                <w:szCs w:val="22"/>
              </w:rPr>
              <w:t>Please describe the expected outcomes of additional development towards the end of the Preceptorship year.</w:t>
            </w:r>
          </w:p>
        </w:tc>
        <w:tc>
          <w:tcPr>
            <w:tcW w:w="4806" w:type="dxa"/>
          </w:tcPr>
          <w:p w14:paraId="1174EC7B" w14:textId="634CD35D" w:rsidR="00DD7EBF" w:rsidRPr="00E87898" w:rsidRDefault="00DD7EBF" w:rsidP="00DD7EBF">
            <w:pPr>
              <w:pStyle w:val="Quotestyle"/>
              <w:rPr>
                <w:color w:val="auto"/>
                <w:sz w:val="22"/>
                <w:szCs w:val="22"/>
              </w:rPr>
            </w:pPr>
          </w:p>
        </w:tc>
      </w:tr>
      <w:tr w:rsidR="00DD7EBF" w14:paraId="18783412" w14:textId="77777777" w:rsidTr="0076559D">
        <w:trPr>
          <w:trHeight w:val="466"/>
        </w:trPr>
        <w:tc>
          <w:tcPr>
            <w:tcW w:w="5382" w:type="dxa"/>
          </w:tcPr>
          <w:p w14:paraId="5F74572C" w14:textId="6FB9EC0C" w:rsidR="00DD7EBF" w:rsidRPr="00DD7EBF" w:rsidRDefault="007B3AE9" w:rsidP="00DD7EBF">
            <w:pPr>
              <w:pStyle w:val="Quotestyle"/>
              <w:spacing w:after="24" w:afterAutospacing="0" w:line="276" w:lineRule="auto"/>
              <w:rPr>
                <w:rFonts w:cs="Arial"/>
                <w:color w:val="auto"/>
                <w:sz w:val="22"/>
                <w:szCs w:val="22"/>
              </w:rPr>
            </w:pPr>
            <w:r w:rsidRPr="006E2A6E">
              <w:rPr>
                <w:color w:val="333333"/>
                <w:sz w:val="22"/>
                <w:szCs w:val="22"/>
              </w:rPr>
              <w:t xml:space="preserve">Where the PA Preceptee’s objectives include a further course of study, </w:t>
            </w:r>
            <w:r>
              <w:rPr>
                <w:color w:val="333333"/>
                <w:sz w:val="22"/>
                <w:szCs w:val="22"/>
              </w:rPr>
              <w:t>please confirm that you will fund this</w:t>
            </w:r>
            <w:r w:rsidRPr="006E2A6E">
              <w:rPr>
                <w:color w:val="333333"/>
                <w:sz w:val="22"/>
                <w:szCs w:val="22"/>
              </w:rPr>
              <w:t xml:space="preserve"> from the HEE support payment.</w:t>
            </w:r>
          </w:p>
        </w:tc>
        <w:tc>
          <w:tcPr>
            <w:tcW w:w="4806" w:type="dxa"/>
          </w:tcPr>
          <w:p w14:paraId="0D412D6C" w14:textId="77777777" w:rsidR="00DD7EBF" w:rsidRPr="00E87898" w:rsidRDefault="00DD7EBF" w:rsidP="00DD7EBF">
            <w:pPr>
              <w:pStyle w:val="Quotestyle"/>
              <w:rPr>
                <w:color w:val="auto"/>
                <w:sz w:val="22"/>
                <w:szCs w:val="22"/>
              </w:rPr>
            </w:pPr>
          </w:p>
        </w:tc>
      </w:tr>
      <w:tr w:rsidR="00DD7EBF" w14:paraId="437FFBC8" w14:textId="77777777" w:rsidTr="0076559D">
        <w:trPr>
          <w:trHeight w:val="466"/>
        </w:trPr>
        <w:tc>
          <w:tcPr>
            <w:tcW w:w="5382" w:type="dxa"/>
          </w:tcPr>
          <w:p w14:paraId="2DC6A179" w14:textId="55790A26" w:rsidR="00DD7EBF" w:rsidRPr="00DD7EBF" w:rsidRDefault="007B3AE9" w:rsidP="00DD7EBF">
            <w:pPr>
              <w:pStyle w:val="Quotestyle"/>
              <w:spacing w:after="24" w:afterAutospacing="0" w:line="276" w:lineRule="auto"/>
              <w:rPr>
                <w:rFonts w:cs="Arial"/>
                <w:color w:val="auto"/>
                <w:sz w:val="22"/>
                <w:szCs w:val="22"/>
              </w:rPr>
            </w:pPr>
            <w:r>
              <w:rPr>
                <w:rFonts w:cs="Arial"/>
                <w:color w:val="333333"/>
                <w:sz w:val="22"/>
                <w:szCs w:val="22"/>
              </w:rPr>
              <w:t>Please confirm that the practice/PCN will support the PA Preceptee to remain compliant with all of the requirements of the PAMVR?</w:t>
            </w:r>
          </w:p>
        </w:tc>
        <w:tc>
          <w:tcPr>
            <w:tcW w:w="4806" w:type="dxa"/>
          </w:tcPr>
          <w:p w14:paraId="382D78CC" w14:textId="77777777" w:rsidR="00DD7EBF" w:rsidRPr="00E87898" w:rsidRDefault="00DD7EBF" w:rsidP="00DD7EBF">
            <w:pPr>
              <w:pStyle w:val="Quotestyle"/>
              <w:rPr>
                <w:color w:val="auto"/>
                <w:sz w:val="22"/>
                <w:szCs w:val="22"/>
              </w:rPr>
            </w:pPr>
          </w:p>
        </w:tc>
      </w:tr>
    </w:tbl>
    <w:p w14:paraId="1819EB88" w14:textId="77777777" w:rsidR="00AC1B33" w:rsidRDefault="00AC1B33" w:rsidP="00B45028">
      <w:pPr>
        <w:spacing w:after="24" w:line="276" w:lineRule="auto"/>
        <w:rPr>
          <w:rFonts w:eastAsiaTheme="majorEastAsia" w:cstheme="majorBidi"/>
          <w:b/>
          <w:bCs/>
          <w:color w:val="003893"/>
          <w:sz w:val="28"/>
          <w:szCs w:val="28"/>
        </w:rPr>
      </w:pPr>
    </w:p>
    <w:p w14:paraId="0A615CBA" w14:textId="356D7F59" w:rsidR="007F2CB8" w:rsidRDefault="006E2A6E" w:rsidP="00B45028">
      <w:pPr>
        <w:spacing w:after="24" w:line="276" w:lineRule="auto"/>
        <w:rPr>
          <w:rFonts w:eastAsiaTheme="majorEastAsia" w:cstheme="majorBidi"/>
          <w:b/>
          <w:bCs/>
          <w:color w:val="003893"/>
          <w:sz w:val="28"/>
          <w:szCs w:val="28"/>
        </w:rPr>
      </w:pPr>
      <w:r w:rsidRPr="002C0484">
        <w:rPr>
          <w:rFonts w:eastAsiaTheme="majorEastAsia" w:cstheme="majorBidi"/>
          <w:b/>
          <w:bCs/>
          <w:color w:val="003893"/>
          <w:sz w:val="28"/>
          <w:szCs w:val="28"/>
        </w:rPr>
        <w:lastRenderedPageBreak/>
        <w:t xml:space="preserve">Employer information </w:t>
      </w:r>
    </w:p>
    <w:p w14:paraId="26CEAF7B" w14:textId="77777777" w:rsidR="00DE2A09" w:rsidRPr="002C0484" w:rsidRDefault="00DE2A09" w:rsidP="00B45028">
      <w:pPr>
        <w:spacing w:after="24" w:line="276" w:lineRule="auto"/>
        <w:rPr>
          <w:rFonts w:eastAsiaTheme="majorEastAsia" w:cstheme="majorBidi"/>
          <w:b/>
          <w:bCs/>
          <w:color w:val="003893"/>
          <w:sz w:val="28"/>
          <w:szCs w:val="28"/>
        </w:rPr>
      </w:pPr>
    </w:p>
    <w:tbl>
      <w:tblPr>
        <w:tblStyle w:val="TableGrid"/>
        <w:tblW w:w="0" w:type="auto"/>
        <w:tblLook w:val="04A0" w:firstRow="1" w:lastRow="0" w:firstColumn="1" w:lastColumn="0" w:noHBand="0" w:noVBand="1"/>
      </w:tblPr>
      <w:tblGrid>
        <w:gridCol w:w="5098"/>
        <w:gridCol w:w="5090"/>
      </w:tblGrid>
      <w:tr w:rsidR="002911EB" w14:paraId="12812CAD" w14:textId="77777777" w:rsidTr="002911EB">
        <w:tc>
          <w:tcPr>
            <w:tcW w:w="10188" w:type="dxa"/>
            <w:gridSpan w:val="2"/>
            <w:shd w:val="clear" w:color="auto" w:fill="1F497D" w:themeFill="text2"/>
          </w:tcPr>
          <w:p w14:paraId="7AF134BD" w14:textId="1D49FF5E" w:rsidR="002911EB" w:rsidRPr="00AC1B33" w:rsidRDefault="002911EB" w:rsidP="00B45028">
            <w:pPr>
              <w:pStyle w:val="Quotestyle"/>
              <w:rPr>
                <w:b/>
                <w:bCs/>
                <w:color w:val="FFFFFF" w:themeColor="background1"/>
                <w:sz w:val="24"/>
                <w:szCs w:val="24"/>
              </w:rPr>
            </w:pPr>
            <w:r w:rsidRPr="00AC1B33">
              <w:rPr>
                <w:rFonts w:cs="Arial"/>
                <w:b/>
                <w:bCs/>
                <w:color w:val="FFFFFF" w:themeColor="background1"/>
                <w:sz w:val="24"/>
                <w:szCs w:val="24"/>
              </w:rPr>
              <w:t>Overview</w:t>
            </w:r>
          </w:p>
        </w:tc>
      </w:tr>
      <w:tr w:rsidR="006E2A6E" w14:paraId="6BD04081" w14:textId="77777777" w:rsidTr="00170FBB">
        <w:tc>
          <w:tcPr>
            <w:tcW w:w="5098" w:type="dxa"/>
          </w:tcPr>
          <w:p w14:paraId="423746F2" w14:textId="2CF6EA1C" w:rsidR="006E2A6E" w:rsidRPr="00DE32B8" w:rsidRDefault="006E2A6E" w:rsidP="00B45028">
            <w:pPr>
              <w:pStyle w:val="Quotestyle"/>
              <w:spacing w:after="24" w:afterAutospacing="0" w:line="276" w:lineRule="auto"/>
              <w:rPr>
                <w:rFonts w:cs="Arial"/>
                <w:color w:val="333333"/>
                <w:sz w:val="22"/>
                <w:szCs w:val="22"/>
              </w:rPr>
            </w:pPr>
            <w:r w:rsidRPr="00DE32B8">
              <w:rPr>
                <w:rFonts w:cs="Arial"/>
                <w:color w:val="333333"/>
                <w:sz w:val="22"/>
                <w:szCs w:val="22"/>
              </w:rPr>
              <w:t xml:space="preserve">Name </w:t>
            </w:r>
            <w:r w:rsidR="008D4BF7" w:rsidRPr="00DE32B8">
              <w:rPr>
                <w:rFonts w:cs="Arial"/>
                <w:color w:val="333333"/>
                <w:sz w:val="22"/>
                <w:szCs w:val="22"/>
              </w:rPr>
              <w:t>and address of the employing organisation.</w:t>
            </w:r>
          </w:p>
          <w:p w14:paraId="14A16DAE" w14:textId="42E0B973" w:rsidR="008D4BF7" w:rsidRPr="00DE32B8" w:rsidRDefault="008D4BF7" w:rsidP="00B45028">
            <w:pPr>
              <w:pStyle w:val="Quotestyle"/>
              <w:spacing w:after="24" w:afterAutospacing="0" w:line="276" w:lineRule="auto"/>
              <w:rPr>
                <w:rFonts w:cs="Arial"/>
                <w:color w:val="333333"/>
                <w:sz w:val="22"/>
                <w:szCs w:val="22"/>
              </w:rPr>
            </w:pPr>
          </w:p>
        </w:tc>
        <w:tc>
          <w:tcPr>
            <w:tcW w:w="5090" w:type="dxa"/>
          </w:tcPr>
          <w:p w14:paraId="0FF958CC" w14:textId="77777777" w:rsidR="006E2A6E" w:rsidRPr="00E87898" w:rsidRDefault="006E2A6E" w:rsidP="00B45028">
            <w:pPr>
              <w:pStyle w:val="Quotestyle"/>
              <w:rPr>
                <w:color w:val="auto"/>
                <w:sz w:val="22"/>
                <w:szCs w:val="22"/>
              </w:rPr>
            </w:pPr>
          </w:p>
        </w:tc>
      </w:tr>
      <w:tr w:rsidR="00AB6B73" w14:paraId="32CC33F3" w14:textId="77777777" w:rsidTr="00170FBB">
        <w:tc>
          <w:tcPr>
            <w:tcW w:w="5098" w:type="dxa"/>
          </w:tcPr>
          <w:p w14:paraId="3BCC814B" w14:textId="77777777" w:rsidR="00AB6B73" w:rsidRPr="00DE32B8" w:rsidRDefault="00AB6B73" w:rsidP="00B45028">
            <w:pPr>
              <w:pStyle w:val="Quotestyle"/>
              <w:spacing w:after="24" w:afterAutospacing="0" w:line="276" w:lineRule="auto"/>
              <w:rPr>
                <w:rFonts w:cs="Arial"/>
                <w:color w:val="333333"/>
                <w:sz w:val="22"/>
                <w:szCs w:val="22"/>
              </w:rPr>
            </w:pPr>
            <w:r w:rsidRPr="00DE32B8">
              <w:rPr>
                <w:rFonts w:cs="Arial"/>
                <w:color w:val="333333"/>
                <w:sz w:val="22"/>
                <w:szCs w:val="22"/>
              </w:rPr>
              <w:t xml:space="preserve">Is the PA Preceptee being employed to work across a Primary Care Network as part of the NHSE ‘Additional Roles Reimbursement Scheme’? Yes/No. </w:t>
            </w:r>
          </w:p>
          <w:p w14:paraId="2F88E0C1" w14:textId="078B11DC" w:rsidR="00AB6B73" w:rsidRPr="00DE32B8" w:rsidRDefault="00AB6B73" w:rsidP="00B45028">
            <w:pPr>
              <w:pStyle w:val="Quotestyle"/>
              <w:spacing w:after="24" w:afterAutospacing="0" w:line="276" w:lineRule="auto"/>
              <w:rPr>
                <w:rFonts w:cs="Arial"/>
                <w:color w:val="333333"/>
                <w:sz w:val="22"/>
                <w:szCs w:val="22"/>
              </w:rPr>
            </w:pPr>
            <w:r w:rsidRPr="00602EE4">
              <w:rPr>
                <w:rFonts w:cs="Arial"/>
                <w:i/>
                <w:iCs/>
                <w:color w:val="333333"/>
                <w:sz w:val="22"/>
                <w:szCs w:val="22"/>
              </w:rPr>
              <w:t>If yes, please include the name of your PCN</w:t>
            </w:r>
            <w:r w:rsidR="00267611" w:rsidRPr="00602EE4">
              <w:rPr>
                <w:rFonts w:cs="Arial"/>
                <w:i/>
                <w:iCs/>
                <w:color w:val="333333"/>
                <w:sz w:val="22"/>
                <w:szCs w:val="22"/>
              </w:rPr>
              <w:t xml:space="preserve"> &amp; </w:t>
            </w:r>
            <w:r w:rsidRPr="00602EE4">
              <w:rPr>
                <w:rFonts w:cs="Arial"/>
                <w:i/>
                <w:iCs/>
                <w:color w:val="333333"/>
                <w:sz w:val="22"/>
                <w:szCs w:val="22"/>
              </w:rPr>
              <w:t>the number of practices within its geography</w:t>
            </w:r>
            <w:r w:rsidRPr="00DE32B8">
              <w:rPr>
                <w:rFonts w:cs="Arial"/>
                <w:color w:val="333333"/>
                <w:sz w:val="22"/>
                <w:szCs w:val="22"/>
              </w:rPr>
              <w:t xml:space="preserve">. </w:t>
            </w:r>
          </w:p>
          <w:p w14:paraId="6857559D" w14:textId="77777777" w:rsidR="00AB6B73" w:rsidRPr="00DE32B8" w:rsidRDefault="00AB6B73" w:rsidP="00B45028">
            <w:pPr>
              <w:pStyle w:val="Quotestyle"/>
              <w:spacing w:after="24" w:afterAutospacing="0" w:line="276" w:lineRule="auto"/>
              <w:rPr>
                <w:rFonts w:cs="Arial"/>
                <w:color w:val="333333"/>
                <w:sz w:val="22"/>
                <w:szCs w:val="22"/>
              </w:rPr>
            </w:pPr>
          </w:p>
        </w:tc>
        <w:tc>
          <w:tcPr>
            <w:tcW w:w="5090" w:type="dxa"/>
          </w:tcPr>
          <w:p w14:paraId="797C5B6C" w14:textId="77777777" w:rsidR="00AB6B73" w:rsidRPr="00E87898" w:rsidRDefault="00AB6B73" w:rsidP="00B45028">
            <w:pPr>
              <w:pStyle w:val="Quotestyle"/>
              <w:rPr>
                <w:color w:val="auto"/>
                <w:sz w:val="22"/>
                <w:szCs w:val="22"/>
              </w:rPr>
            </w:pPr>
          </w:p>
        </w:tc>
      </w:tr>
      <w:tr w:rsidR="00CD2332" w14:paraId="2EEE7196" w14:textId="77777777" w:rsidTr="00170FBB">
        <w:tc>
          <w:tcPr>
            <w:tcW w:w="5098" w:type="dxa"/>
          </w:tcPr>
          <w:p w14:paraId="0C885E6A" w14:textId="292E068A" w:rsidR="00CD2332" w:rsidRPr="002B30E7" w:rsidRDefault="00CD2332" w:rsidP="00B45028">
            <w:pPr>
              <w:pStyle w:val="Default"/>
              <w:spacing w:after="24" w:line="276" w:lineRule="auto"/>
              <w:rPr>
                <w:color w:val="333333"/>
                <w:sz w:val="22"/>
                <w:szCs w:val="22"/>
              </w:rPr>
            </w:pPr>
            <w:r w:rsidRPr="002B30E7">
              <w:rPr>
                <w:color w:val="333333"/>
                <w:sz w:val="22"/>
                <w:szCs w:val="22"/>
              </w:rPr>
              <w:t>If being employed by a PCN, PA Preceptees must work in no more than 2 practices for the first 6 months of their Preceptorship year</w:t>
            </w:r>
            <w:r w:rsidR="00086881">
              <w:rPr>
                <w:color w:val="333333"/>
                <w:sz w:val="22"/>
                <w:szCs w:val="22"/>
              </w:rPr>
              <w:t>; p</w:t>
            </w:r>
            <w:r>
              <w:rPr>
                <w:color w:val="333333"/>
                <w:sz w:val="22"/>
                <w:szCs w:val="22"/>
              </w:rPr>
              <w:t>lease list the two practices that the PA Preceptee will work across</w:t>
            </w:r>
            <w:r w:rsidR="00086881">
              <w:rPr>
                <w:color w:val="333333"/>
                <w:sz w:val="22"/>
                <w:szCs w:val="22"/>
              </w:rPr>
              <w:t xml:space="preserve"> during their first 6 months in post. </w:t>
            </w:r>
          </w:p>
          <w:p w14:paraId="3DACFB99" w14:textId="77777777" w:rsidR="00CD2332" w:rsidRPr="00DE32B8" w:rsidRDefault="00CD2332" w:rsidP="00B45028">
            <w:pPr>
              <w:pStyle w:val="Quotestyle"/>
              <w:spacing w:after="24" w:afterAutospacing="0" w:line="276" w:lineRule="auto"/>
              <w:rPr>
                <w:rFonts w:cs="Arial"/>
                <w:color w:val="333333"/>
                <w:sz w:val="22"/>
                <w:szCs w:val="22"/>
              </w:rPr>
            </w:pPr>
          </w:p>
        </w:tc>
        <w:tc>
          <w:tcPr>
            <w:tcW w:w="5090" w:type="dxa"/>
          </w:tcPr>
          <w:p w14:paraId="303CFE24" w14:textId="77777777" w:rsidR="00CD2332" w:rsidRPr="00E87898" w:rsidRDefault="00CD2332" w:rsidP="00B45028">
            <w:pPr>
              <w:pStyle w:val="Quotestyle"/>
              <w:rPr>
                <w:color w:val="auto"/>
                <w:sz w:val="22"/>
                <w:szCs w:val="22"/>
              </w:rPr>
            </w:pPr>
          </w:p>
        </w:tc>
      </w:tr>
      <w:tr w:rsidR="002911EB" w14:paraId="00DC7EB3" w14:textId="77777777" w:rsidTr="00170FBB">
        <w:tc>
          <w:tcPr>
            <w:tcW w:w="5098" w:type="dxa"/>
          </w:tcPr>
          <w:p w14:paraId="1362BB07" w14:textId="77777777" w:rsidR="002911EB" w:rsidRPr="00DE32B8" w:rsidRDefault="002911EB" w:rsidP="00B45028">
            <w:pPr>
              <w:pStyle w:val="Quotestyle"/>
              <w:spacing w:after="24" w:afterAutospacing="0" w:line="276" w:lineRule="auto"/>
              <w:rPr>
                <w:rFonts w:cs="Arial"/>
                <w:color w:val="333333"/>
                <w:sz w:val="22"/>
                <w:szCs w:val="22"/>
              </w:rPr>
            </w:pPr>
            <w:r w:rsidRPr="00DE32B8">
              <w:rPr>
                <w:rFonts w:cs="Arial"/>
                <w:color w:val="333333"/>
                <w:sz w:val="22"/>
                <w:szCs w:val="22"/>
              </w:rPr>
              <w:t>Number of PAs currently employed at the practice/PCN [excluding the new PA Preceptee].</w:t>
            </w:r>
          </w:p>
          <w:p w14:paraId="70917747" w14:textId="77777777" w:rsidR="002911EB" w:rsidRPr="002B30E7" w:rsidRDefault="002911EB" w:rsidP="00B45028">
            <w:pPr>
              <w:pStyle w:val="Default"/>
              <w:spacing w:after="24" w:line="276" w:lineRule="auto"/>
              <w:rPr>
                <w:color w:val="333333"/>
                <w:sz w:val="22"/>
                <w:szCs w:val="22"/>
              </w:rPr>
            </w:pPr>
          </w:p>
        </w:tc>
        <w:tc>
          <w:tcPr>
            <w:tcW w:w="5090" w:type="dxa"/>
          </w:tcPr>
          <w:p w14:paraId="1799C30D" w14:textId="77777777" w:rsidR="002911EB" w:rsidRPr="00E87898" w:rsidRDefault="002911EB" w:rsidP="00B45028">
            <w:pPr>
              <w:pStyle w:val="Quotestyle"/>
              <w:rPr>
                <w:color w:val="auto"/>
                <w:sz w:val="22"/>
                <w:szCs w:val="22"/>
              </w:rPr>
            </w:pPr>
          </w:p>
        </w:tc>
      </w:tr>
      <w:tr w:rsidR="002911EB" w14:paraId="0E0D3EBB" w14:textId="77777777" w:rsidTr="00170FBB">
        <w:tc>
          <w:tcPr>
            <w:tcW w:w="5098" w:type="dxa"/>
          </w:tcPr>
          <w:p w14:paraId="4DADAC65" w14:textId="52AB6EBE" w:rsidR="002911EB" w:rsidRPr="00DE32B8" w:rsidRDefault="002911EB" w:rsidP="00B45028">
            <w:pPr>
              <w:pStyle w:val="Quotestyle"/>
              <w:spacing w:after="24" w:afterAutospacing="0" w:line="276" w:lineRule="auto"/>
              <w:rPr>
                <w:rFonts w:cs="Arial"/>
                <w:color w:val="333333"/>
                <w:sz w:val="22"/>
                <w:szCs w:val="22"/>
              </w:rPr>
            </w:pPr>
            <w:r w:rsidRPr="00DE32B8">
              <w:rPr>
                <w:rFonts w:cs="Arial"/>
                <w:color w:val="333333"/>
                <w:sz w:val="22"/>
                <w:szCs w:val="22"/>
              </w:rPr>
              <w:t>Number of new PA Preceptees this application relates to.</w:t>
            </w:r>
          </w:p>
          <w:p w14:paraId="38650132" w14:textId="77777777" w:rsidR="002911EB" w:rsidRPr="002B30E7" w:rsidRDefault="002911EB" w:rsidP="00B45028">
            <w:pPr>
              <w:pStyle w:val="Default"/>
              <w:spacing w:after="24" w:line="276" w:lineRule="auto"/>
              <w:rPr>
                <w:color w:val="333333"/>
                <w:sz w:val="22"/>
                <w:szCs w:val="22"/>
              </w:rPr>
            </w:pPr>
          </w:p>
        </w:tc>
        <w:tc>
          <w:tcPr>
            <w:tcW w:w="5090" w:type="dxa"/>
          </w:tcPr>
          <w:p w14:paraId="15EBB1B6" w14:textId="77777777" w:rsidR="002911EB" w:rsidRPr="00E87898" w:rsidRDefault="002911EB" w:rsidP="00B45028">
            <w:pPr>
              <w:pStyle w:val="Quotestyle"/>
              <w:rPr>
                <w:color w:val="auto"/>
                <w:sz w:val="22"/>
                <w:szCs w:val="22"/>
              </w:rPr>
            </w:pPr>
          </w:p>
        </w:tc>
      </w:tr>
      <w:tr w:rsidR="002911EB" w14:paraId="00368571" w14:textId="77777777" w:rsidTr="00170FBB">
        <w:tc>
          <w:tcPr>
            <w:tcW w:w="5098" w:type="dxa"/>
          </w:tcPr>
          <w:p w14:paraId="4E2D92E7" w14:textId="77777777" w:rsidR="002911EB" w:rsidRPr="00DE32B8" w:rsidRDefault="002911EB" w:rsidP="00B45028">
            <w:pPr>
              <w:pStyle w:val="Quotestyle"/>
              <w:spacing w:after="24" w:afterAutospacing="0" w:line="276" w:lineRule="auto"/>
              <w:rPr>
                <w:rFonts w:cs="Arial"/>
                <w:color w:val="333333"/>
                <w:sz w:val="22"/>
                <w:szCs w:val="22"/>
              </w:rPr>
            </w:pPr>
            <w:r w:rsidRPr="00DE32B8">
              <w:rPr>
                <w:rFonts w:cs="Arial"/>
                <w:color w:val="333333"/>
                <w:sz w:val="22"/>
                <w:szCs w:val="22"/>
              </w:rPr>
              <w:t>Name and email address of the practice manager [from lead practice if Preceptee is being employed by a PCN]</w:t>
            </w:r>
          </w:p>
          <w:p w14:paraId="1559F057" w14:textId="77777777" w:rsidR="002911EB" w:rsidRPr="002B30E7" w:rsidRDefault="002911EB" w:rsidP="00B45028">
            <w:pPr>
              <w:pStyle w:val="Default"/>
              <w:spacing w:after="24" w:line="276" w:lineRule="auto"/>
              <w:rPr>
                <w:color w:val="333333"/>
                <w:sz w:val="22"/>
                <w:szCs w:val="22"/>
              </w:rPr>
            </w:pPr>
          </w:p>
        </w:tc>
        <w:tc>
          <w:tcPr>
            <w:tcW w:w="5090" w:type="dxa"/>
          </w:tcPr>
          <w:p w14:paraId="3665F360" w14:textId="77777777" w:rsidR="002911EB" w:rsidRPr="00E87898" w:rsidRDefault="002911EB" w:rsidP="00B45028">
            <w:pPr>
              <w:pStyle w:val="Quotestyle"/>
              <w:rPr>
                <w:color w:val="auto"/>
                <w:sz w:val="22"/>
                <w:szCs w:val="22"/>
              </w:rPr>
            </w:pPr>
          </w:p>
        </w:tc>
      </w:tr>
      <w:tr w:rsidR="00783795" w14:paraId="4C5F62F6" w14:textId="77777777" w:rsidTr="00170FBB">
        <w:tc>
          <w:tcPr>
            <w:tcW w:w="5098" w:type="dxa"/>
            <w:vAlign w:val="center"/>
          </w:tcPr>
          <w:p w14:paraId="595E7A75" w14:textId="77777777" w:rsidR="00783795" w:rsidRPr="00DE32B8" w:rsidRDefault="00783795" w:rsidP="00B45028">
            <w:pPr>
              <w:pStyle w:val="Quotestyle"/>
              <w:spacing w:after="24" w:afterAutospacing="0" w:line="276" w:lineRule="auto"/>
              <w:rPr>
                <w:rFonts w:cs="Arial"/>
                <w:color w:val="333333"/>
                <w:sz w:val="22"/>
                <w:szCs w:val="22"/>
              </w:rPr>
            </w:pPr>
            <w:r w:rsidRPr="00DE32B8">
              <w:rPr>
                <w:rFonts w:cs="Arial"/>
                <w:color w:val="333333"/>
                <w:sz w:val="22"/>
                <w:szCs w:val="22"/>
              </w:rPr>
              <w:t>What opportunities have practice /PCN staff had to learn about the role of Physician Associates?</w:t>
            </w:r>
          </w:p>
          <w:p w14:paraId="7CA8E2BE" w14:textId="77777777" w:rsidR="00783795" w:rsidRPr="00DE32B8" w:rsidRDefault="00783795" w:rsidP="00B45028">
            <w:pPr>
              <w:pStyle w:val="Quotestyle"/>
              <w:spacing w:after="24" w:afterAutospacing="0" w:line="276" w:lineRule="auto"/>
              <w:rPr>
                <w:rFonts w:cs="Arial"/>
                <w:color w:val="333333"/>
                <w:sz w:val="22"/>
                <w:szCs w:val="22"/>
              </w:rPr>
            </w:pPr>
          </w:p>
        </w:tc>
        <w:tc>
          <w:tcPr>
            <w:tcW w:w="5090" w:type="dxa"/>
          </w:tcPr>
          <w:p w14:paraId="760F849D" w14:textId="77777777" w:rsidR="00783795" w:rsidRPr="00E87898" w:rsidRDefault="00783795" w:rsidP="00B45028">
            <w:pPr>
              <w:pStyle w:val="Quotestyle"/>
              <w:rPr>
                <w:color w:val="auto"/>
                <w:sz w:val="22"/>
                <w:szCs w:val="22"/>
              </w:rPr>
            </w:pPr>
          </w:p>
        </w:tc>
      </w:tr>
      <w:tr w:rsidR="00783795" w14:paraId="04D4CFE0" w14:textId="77777777" w:rsidTr="00170FBB">
        <w:tc>
          <w:tcPr>
            <w:tcW w:w="5098" w:type="dxa"/>
            <w:vAlign w:val="center"/>
          </w:tcPr>
          <w:p w14:paraId="188CAE80" w14:textId="77777777" w:rsidR="00783795" w:rsidRPr="00DE32B8" w:rsidRDefault="00783795" w:rsidP="00B45028">
            <w:pPr>
              <w:pStyle w:val="Quotestyle"/>
              <w:spacing w:after="24" w:afterAutospacing="0" w:line="276" w:lineRule="auto"/>
              <w:rPr>
                <w:rFonts w:cs="Arial"/>
                <w:color w:val="333333"/>
                <w:sz w:val="22"/>
                <w:szCs w:val="22"/>
              </w:rPr>
            </w:pPr>
            <w:r w:rsidRPr="00DE32B8">
              <w:rPr>
                <w:rFonts w:cs="Arial"/>
                <w:color w:val="333333"/>
                <w:sz w:val="22"/>
                <w:szCs w:val="22"/>
              </w:rPr>
              <w:t>What measures does your practice/ PCN take to inform patients on the range of healthcare staff who work in your practice?</w:t>
            </w:r>
          </w:p>
          <w:p w14:paraId="38D6ED88" w14:textId="77777777" w:rsidR="00783795" w:rsidRPr="00DE32B8" w:rsidRDefault="00783795" w:rsidP="00B45028">
            <w:pPr>
              <w:pStyle w:val="Quotestyle"/>
              <w:spacing w:after="24" w:afterAutospacing="0" w:line="276" w:lineRule="auto"/>
              <w:rPr>
                <w:rFonts w:cs="Arial"/>
                <w:color w:val="333333"/>
                <w:sz w:val="22"/>
                <w:szCs w:val="22"/>
              </w:rPr>
            </w:pPr>
          </w:p>
        </w:tc>
        <w:tc>
          <w:tcPr>
            <w:tcW w:w="5090" w:type="dxa"/>
          </w:tcPr>
          <w:p w14:paraId="28634EDA" w14:textId="77777777" w:rsidR="00783795" w:rsidRPr="00E87898" w:rsidRDefault="00783795" w:rsidP="00B45028">
            <w:pPr>
              <w:pStyle w:val="Quotestyle"/>
              <w:rPr>
                <w:color w:val="auto"/>
                <w:sz w:val="22"/>
                <w:szCs w:val="22"/>
              </w:rPr>
            </w:pPr>
          </w:p>
        </w:tc>
      </w:tr>
      <w:tr w:rsidR="00783795" w14:paraId="6D8361AE" w14:textId="77777777" w:rsidTr="002911EB">
        <w:tc>
          <w:tcPr>
            <w:tcW w:w="10188" w:type="dxa"/>
            <w:gridSpan w:val="2"/>
            <w:shd w:val="clear" w:color="auto" w:fill="1F497D" w:themeFill="text2"/>
          </w:tcPr>
          <w:p w14:paraId="0C3BCF10" w14:textId="0220F7F6" w:rsidR="00783795" w:rsidRPr="001A406B" w:rsidRDefault="00783795" w:rsidP="00B45028">
            <w:pPr>
              <w:pStyle w:val="Quotestyle"/>
              <w:rPr>
                <w:b/>
                <w:bCs/>
                <w:color w:val="FFFFFF" w:themeColor="background1"/>
                <w:sz w:val="22"/>
                <w:szCs w:val="22"/>
              </w:rPr>
            </w:pPr>
            <w:r w:rsidRPr="001A406B">
              <w:rPr>
                <w:rFonts w:cs="Arial"/>
                <w:b/>
                <w:bCs/>
                <w:color w:val="FFFFFF" w:themeColor="background1"/>
                <w:sz w:val="22"/>
                <w:szCs w:val="22"/>
              </w:rPr>
              <w:t>Clinical Supervision</w:t>
            </w:r>
          </w:p>
        </w:tc>
      </w:tr>
      <w:tr w:rsidR="00783795" w14:paraId="7F9FD84C" w14:textId="77777777" w:rsidTr="00170FBB">
        <w:tc>
          <w:tcPr>
            <w:tcW w:w="5098" w:type="dxa"/>
          </w:tcPr>
          <w:p w14:paraId="09BC9BBB" w14:textId="6F4DB917" w:rsidR="00783795" w:rsidRPr="00DE32B8" w:rsidRDefault="00783795" w:rsidP="00B45028">
            <w:pPr>
              <w:pStyle w:val="Quotestyle"/>
              <w:spacing w:after="24" w:afterAutospacing="0" w:line="276" w:lineRule="auto"/>
              <w:rPr>
                <w:rFonts w:cs="Arial"/>
                <w:color w:val="333333"/>
                <w:sz w:val="22"/>
                <w:szCs w:val="22"/>
              </w:rPr>
            </w:pPr>
            <w:r w:rsidRPr="00DE32B8">
              <w:rPr>
                <w:rFonts w:cs="Arial"/>
                <w:color w:val="333333"/>
                <w:sz w:val="22"/>
                <w:szCs w:val="22"/>
              </w:rPr>
              <w:t>Name, job role, and email address of the Clinical Supervisor. Please add details of all Named Clinical Supervisors if</w:t>
            </w:r>
            <w:r w:rsidR="00602EE4">
              <w:rPr>
                <w:rFonts w:cs="Arial"/>
                <w:color w:val="333333"/>
                <w:sz w:val="22"/>
                <w:szCs w:val="22"/>
              </w:rPr>
              <w:t xml:space="preserve"> the PA is working across two practices</w:t>
            </w:r>
            <w:r w:rsidRPr="00DE32B8">
              <w:rPr>
                <w:rFonts w:cs="Arial"/>
                <w:color w:val="333333"/>
                <w:sz w:val="22"/>
                <w:szCs w:val="22"/>
              </w:rPr>
              <w:t xml:space="preserve">. </w:t>
            </w:r>
          </w:p>
          <w:p w14:paraId="63CDA996" w14:textId="77777777" w:rsidR="00783795" w:rsidRPr="00DE32B8" w:rsidRDefault="00783795" w:rsidP="00B45028">
            <w:pPr>
              <w:pStyle w:val="Quotestyle"/>
              <w:spacing w:after="24" w:afterAutospacing="0" w:line="276" w:lineRule="auto"/>
              <w:rPr>
                <w:rFonts w:cs="Arial"/>
                <w:color w:val="333333"/>
                <w:sz w:val="22"/>
                <w:szCs w:val="22"/>
              </w:rPr>
            </w:pPr>
          </w:p>
        </w:tc>
        <w:tc>
          <w:tcPr>
            <w:tcW w:w="5090" w:type="dxa"/>
          </w:tcPr>
          <w:p w14:paraId="63EFBFD9" w14:textId="77777777" w:rsidR="00783795" w:rsidRPr="00E87898" w:rsidRDefault="00783795" w:rsidP="00B45028">
            <w:pPr>
              <w:pStyle w:val="Quotestyle"/>
              <w:rPr>
                <w:color w:val="auto"/>
                <w:sz w:val="22"/>
                <w:szCs w:val="22"/>
              </w:rPr>
            </w:pPr>
          </w:p>
        </w:tc>
      </w:tr>
      <w:tr w:rsidR="00783795" w14:paraId="1B0577E6" w14:textId="77777777" w:rsidTr="00170FBB">
        <w:tc>
          <w:tcPr>
            <w:tcW w:w="5098" w:type="dxa"/>
          </w:tcPr>
          <w:p w14:paraId="23AEF801" w14:textId="77777777" w:rsidR="00783795" w:rsidRPr="00DE32B8" w:rsidRDefault="00783795" w:rsidP="00B45028">
            <w:pPr>
              <w:pStyle w:val="Quotestyle"/>
              <w:spacing w:after="24" w:afterAutospacing="0" w:line="276" w:lineRule="auto"/>
              <w:rPr>
                <w:rFonts w:cs="Arial"/>
                <w:color w:val="333333"/>
                <w:sz w:val="22"/>
                <w:szCs w:val="22"/>
              </w:rPr>
            </w:pPr>
            <w:r w:rsidRPr="00DE32B8">
              <w:rPr>
                <w:rFonts w:cs="Arial"/>
                <w:color w:val="333333"/>
                <w:sz w:val="22"/>
                <w:szCs w:val="22"/>
              </w:rPr>
              <w:t>Please detail the Clinical Supervisor's working pattern and availability.</w:t>
            </w:r>
          </w:p>
          <w:p w14:paraId="768293CE" w14:textId="77777777" w:rsidR="00783795" w:rsidRPr="002B30E7" w:rsidRDefault="00783795" w:rsidP="00B45028">
            <w:pPr>
              <w:pStyle w:val="Default"/>
              <w:spacing w:after="24" w:line="276" w:lineRule="auto"/>
              <w:rPr>
                <w:color w:val="333333"/>
                <w:sz w:val="22"/>
                <w:szCs w:val="22"/>
              </w:rPr>
            </w:pPr>
          </w:p>
        </w:tc>
        <w:tc>
          <w:tcPr>
            <w:tcW w:w="5090" w:type="dxa"/>
          </w:tcPr>
          <w:p w14:paraId="0A6D37E1" w14:textId="77777777" w:rsidR="00783795" w:rsidRPr="00E87898" w:rsidRDefault="00783795" w:rsidP="00B45028">
            <w:pPr>
              <w:pStyle w:val="Quotestyle"/>
              <w:rPr>
                <w:color w:val="auto"/>
                <w:sz w:val="22"/>
                <w:szCs w:val="22"/>
              </w:rPr>
            </w:pPr>
          </w:p>
        </w:tc>
      </w:tr>
      <w:tr w:rsidR="00783795" w14:paraId="1D8ACFA3" w14:textId="77777777" w:rsidTr="00170FBB">
        <w:tc>
          <w:tcPr>
            <w:tcW w:w="5098" w:type="dxa"/>
          </w:tcPr>
          <w:p w14:paraId="4D385976" w14:textId="10921643" w:rsidR="00783795" w:rsidRPr="00CD2332" w:rsidRDefault="00783795" w:rsidP="00B45028">
            <w:pPr>
              <w:pStyle w:val="Default"/>
              <w:spacing w:after="24" w:line="276" w:lineRule="auto"/>
              <w:rPr>
                <w:color w:val="333333"/>
                <w:sz w:val="22"/>
                <w:szCs w:val="22"/>
              </w:rPr>
            </w:pPr>
            <w:r>
              <w:rPr>
                <w:color w:val="333333"/>
                <w:sz w:val="22"/>
                <w:szCs w:val="22"/>
              </w:rPr>
              <w:lastRenderedPageBreak/>
              <w:t xml:space="preserve">Please provide details of the HEE-approved Clinical Supervisor training undertaken by the Named CS, and the date of this training </w:t>
            </w:r>
          </w:p>
        </w:tc>
        <w:tc>
          <w:tcPr>
            <w:tcW w:w="5090" w:type="dxa"/>
          </w:tcPr>
          <w:p w14:paraId="05CCD16C" w14:textId="647E0507" w:rsidR="00783795" w:rsidRPr="00E87898" w:rsidRDefault="00783795" w:rsidP="00B45028">
            <w:pPr>
              <w:pStyle w:val="Quotestyle"/>
              <w:rPr>
                <w:color w:val="auto"/>
                <w:sz w:val="22"/>
                <w:szCs w:val="22"/>
              </w:rPr>
            </w:pPr>
          </w:p>
        </w:tc>
      </w:tr>
      <w:tr w:rsidR="00783795" w14:paraId="6AF2B770" w14:textId="77777777" w:rsidTr="00170FBB">
        <w:tc>
          <w:tcPr>
            <w:tcW w:w="5098" w:type="dxa"/>
            <w:vAlign w:val="center"/>
          </w:tcPr>
          <w:p w14:paraId="4F6CD13F" w14:textId="5E8F8D5B" w:rsidR="00783795" w:rsidRPr="00DE32B8" w:rsidRDefault="001D65CF" w:rsidP="00B45028">
            <w:pPr>
              <w:pStyle w:val="Quotestyle"/>
              <w:spacing w:after="24" w:afterAutospacing="0" w:line="276" w:lineRule="auto"/>
              <w:rPr>
                <w:rFonts w:cs="Arial"/>
                <w:color w:val="333333"/>
                <w:sz w:val="22"/>
                <w:szCs w:val="22"/>
              </w:rPr>
            </w:pPr>
            <w:r>
              <w:rPr>
                <w:rFonts w:cs="Arial"/>
                <w:color w:val="333333"/>
                <w:sz w:val="22"/>
                <w:szCs w:val="22"/>
              </w:rPr>
              <w:t>P</w:t>
            </w:r>
            <w:r w:rsidR="00783795" w:rsidRPr="00DE32B8">
              <w:rPr>
                <w:rFonts w:cs="Arial"/>
                <w:color w:val="333333"/>
                <w:sz w:val="22"/>
                <w:szCs w:val="22"/>
              </w:rPr>
              <w:t>lease confirm indemnity arrangements are in place</w:t>
            </w:r>
            <w:r>
              <w:rPr>
                <w:rFonts w:cs="Arial"/>
                <w:color w:val="333333"/>
                <w:sz w:val="22"/>
                <w:szCs w:val="22"/>
              </w:rPr>
              <w:t xml:space="preserve"> for the Clinical Supervisor[s]</w:t>
            </w:r>
            <w:r w:rsidR="004F5430">
              <w:rPr>
                <w:rFonts w:cs="Arial"/>
                <w:color w:val="333333"/>
                <w:sz w:val="22"/>
                <w:szCs w:val="22"/>
              </w:rPr>
              <w:t>.</w:t>
            </w:r>
          </w:p>
          <w:p w14:paraId="0B39BCDA" w14:textId="77777777" w:rsidR="00783795" w:rsidRPr="008C7B74" w:rsidRDefault="00783795" w:rsidP="00B45028">
            <w:pPr>
              <w:pStyle w:val="Default"/>
              <w:spacing w:after="24" w:line="276" w:lineRule="auto"/>
              <w:rPr>
                <w:rFonts w:ascii="Arial Narrow" w:eastAsia="Times New Roman" w:hAnsi="Arial Narrow"/>
                <w:color w:val="333333"/>
                <w:lang w:eastAsia="en-GB"/>
              </w:rPr>
            </w:pPr>
          </w:p>
        </w:tc>
        <w:tc>
          <w:tcPr>
            <w:tcW w:w="5090" w:type="dxa"/>
          </w:tcPr>
          <w:p w14:paraId="410EAC3F" w14:textId="77777777" w:rsidR="00783795" w:rsidRPr="00E87898" w:rsidRDefault="00783795" w:rsidP="00B45028">
            <w:pPr>
              <w:pStyle w:val="Quotestyle"/>
              <w:rPr>
                <w:color w:val="auto"/>
                <w:sz w:val="22"/>
                <w:szCs w:val="22"/>
              </w:rPr>
            </w:pPr>
          </w:p>
        </w:tc>
      </w:tr>
    </w:tbl>
    <w:p w14:paraId="1A23AC0B" w14:textId="77777777" w:rsidR="006E2A6E" w:rsidRPr="008D4BF7" w:rsidRDefault="006E2A6E" w:rsidP="00B45028">
      <w:pPr>
        <w:pStyle w:val="Quotestyle"/>
        <w:rPr>
          <w:rFonts w:cs="Arial"/>
          <w:color w:val="333333"/>
          <w:sz w:val="22"/>
          <w:szCs w:val="22"/>
        </w:rPr>
      </w:pPr>
    </w:p>
    <w:p w14:paraId="5B4071E4" w14:textId="77777777" w:rsidR="00DE32B8" w:rsidRDefault="00DE32B8" w:rsidP="00B45028">
      <w:pPr>
        <w:rPr>
          <w:rFonts w:eastAsiaTheme="majorEastAsia" w:cstheme="majorBidi"/>
          <w:b/>
          <w:bCs/>
          <w:color w:val="003893"/>
          <w:sz w:val="28"/>
          <w:szCs w:val="28"/>
        </w:rPr>
      </w:pPr>
      <w:r>
        <w:rPr>
          <w:rFonts w:eastAsiaTheme="majorEastAsia" w:cstheme="majorBidi"/>
          <w:b/>
          <w:bCs/>
          <w:color w:val="003893"/>
          <w:sz w:val="28"/>
          <w:szCs w:val="28"/>
        </w:rPr>
        <w:br w:type="page"/>
      </w:r>
    </w:p>
    <w:p w14:paraId="7D5E899D" w14:textId="7165595A" w:rsidR="00A76867" w:rsidRDefault="00FA38D2" w:rsidP="00B45028">
      <w:pPr>
        <w:spacing w:after="24" w:line="276" w:lineRule="auto"/>
        <w:rPr>
          <w:rFonts w:eastAsiaTheme="majorEastAsia" w:cstheme="majorBidi"/>
          <w:b/>
          <w:bCs/>
          <w:color w:val="003893"/>
          <w:sz w:val="28"/>
          <w:szCs w:val="28"/>
        </w:rPr>
      </w:pPr>
      <w:r w:rsidRPr="00FA38D2">
        <w:rPr>
          <w:rFonts w:eastAsiaTheme="majorEastAsia" w:cstheme="majorBidi"/>
          <w:b/>
          <w:bCs/>
          <w:color w:val="003893"/>
          <w:sz w:val="28"/>
          <w:szCs w:val="28"/>
        </w:rPr>
        <w:lastRenderedPageBreak/>
        <w:t xml:space="preserve">Supporting information and guidance </w:t>
      </w:r>
    </w:p>
    <w:p w14:paraId="5821C60F" w14:textId="22B80ABD" w:rsidR="00452CC3" w:rsidRDefault="00452CC3" w:rsidP="00B45028">
      <w:pPr>
        <w:spacing w:after="24" w:line="276" w:lineRule="auto"/>
        <w:rPr>
          <w:rFonts w:eastAsiaTheme="majorEastAsia" w:cstheme="majorBidi"/>
          <w:b/>
          <w:bCs/>
          <w:color w:val="003893"/>
          <w:sz w:val="28"/>
          <w:szCs w:val="28"/>
        </w:rPr>
      </w:pPr>
    </w:p>
    <w:tbl>
      <w:tblPr>
        <w:tblStyle w:val="TableGrid"/>
        <w:tblW w:w="0" w:type="auto"/>
        <w:tblLook w:val="04A0" w:firstRow="1" w:lastRow="0" w:firstColumn="1" w:lastColumn="0" w:noHBand="0" w:noVBand="1"/>
      </w:tblPr>
      <w:tblGrid>
        <w:gridCol w:w="2547"/>
        <w:gridCol w:w="7641"/>
      </w:tblGrid>
      <w:tr w:rsidR="00452CC3" w14:paraId="0841F3FD" w14:textId="77777777" w:rsidTr="00E64B05">
        <w:tc>
          <w:tcPr>
            <w:tcW w:w="2547" w:type="dxa"/>
          </w:tcPr>
          <w:p w14:paraId="63D388A3" w14:textId="409A1C90" w:rsidR="00452CC3" w:rsidRPr="001A406B" w:rsidRDefault="00452CC3" w:rsidP="00B45028">
            <w:pPr>
              <w:spacing w:after="24" w:line="276" w:lineRule="auto"/>
              <w:rPr>
                <w:rFonts w:eastAsiaTheme="majorEastAsia" w:cstheme="majorBidi"/>
                <w:b/>
                <w:bCs/>
                <w:color w:val="003893"/>
              </w:rPr>
            </w:pPr>
            <w:r w:rsidRPr="001A406B">
              <w:rPr>
                <w:rFonts w:eastAsiaTheme="majorEastAsia" w:cstheme="majorBidi"/>
                <w:b/>
                <w:bCs/>
                <w:color w:val="003893"/>
              </w:rPr>
              <w:t>Clinical Supervision</w:t>
            </w:r>
          </w:p>
        </w:tc>
        <w:tc>
          <w:tcPr>
            <w:tcW w:w="7641" w:type="dxa"/>
          </w:tcPr>
          <w:p w14:paraId="418FB727" w14:textId="3005E1A7" w:rsidR="00452CC3" w:rsidRPr="00D14879" w:rsidRDefault="00452CC3" w:rsidP="00D14879">
            <w:pPr>
              <w:pStyle w:val="ListParagraph"/>
              <w:numPr>
                <w:ilvl w:val="0"/>
                <w:numId w:val="9"/>
              </w:numPr>
              <w:spacing w:after="24" w:line="276" w:lineRule="auto"/>
              <w:ind w:left="317"/>
              <w:rPr>
                <w:rFonts w:ascii="Arial Narrow" w:eastAsia="Times New Roman" w:hAnsi="Arial Narrow" w:cs="Arial"/>
                <w:color w:val="333333"/>
                <w:sz w:val="24"/>
                <w:szCs w:val="24"/>
                <w:lang w:eastAsia="en-GB"/>
              </w:rPr>
            </w:pPr>
            <w:r w:rsidRPr="00D14879">
              <w:rPr>
                <w:rFonts w:ascii="Arial Narrow" w:eastAsia="Times New Roman" w:hAnsi="Arial Narrow" w:cs="Arial"/>
                <w:color w:val="333333"/>
                <w:sz w:val="24"/>
                <w:szCs w:val="24"/>
                <w:lang w:eastAsia="en-GB"/>
              </w:rPr>
              <w:t>Clinical supervision is a well understood role which is a key part of a preceptorship. The responsibility for providing this appropriately rests with the employer. Supervisors should be trained and formally recognised</w:t>
            </w:r>
            <w:r w:rsidR="000E0136" w:rsidRPr="00D14879">
              <w:rPr>
                <w:rFonts w:ascii="Arial Narrow" w:eastAsia="Times New Roman" w:hAnsi="Arial Narrow" w:cs="Arial"/>
                <w:color w:val="333333"/>
                <w:sz w:val="24"/>
                <w:szCs w:val="24"/>
                <w:lang w:eastAsia="en-GB"/>
              </w:rPr>
              <w:t xml:space="preserve"> by attending</w:t>
            </w:r>
            <w:r w:rsidR="009E2A6F" w:rsidRPr="00D14879">
              <w:rPr>
                <w:rFonts w:ascii="Arial Narrow" w:eastAsia="Times New Roman" w:hAnsi="Arial Narrow" w:cs="Arial"/>
                <w:color w:val="333333"/>
                <w:sz w:val="24"/>
                <w:szCs w:val="24"/>
                <w:lang w:eastAsia="en-GB"/>
              </w:rPr>
              <w:t xml:space="preserve"> either the</w:t>
            </w:r>
            <w:r w:rsidR="00D14879" w:rsidRPr="00D14879">
              <w:rPr>
                <w:rFonts w:ascii="Arial Narrow" w:eastAsia="Times New Roman" w:hAnsi="Arial Narrow" w:cs="Arial"/>
                <w:color w:val="333333"/>
                <w:sz w:val="24"/>
                <w:szCs w:val="24"/>
                <w:lang w:eastAsia="en-GB"/>
              </w:rPr>
              <w:t>:</w:t>
            </w:r>
            <w:r w:rsidR="009E2A6F" w:rsidRPr="00D14879">
              <w:rPr>
                <w:rFonts w:ascii="Arial Narrow" w:eastAsia="Times New Roman" w:hAnsi="Arial Narrow" w:cs="Arial"/>
                <w:color w:val="333333"/>
                <w:sz w:val="24"/>
                <w:szCs w:val="24"/>
                <w:lang w:eastAsia="en-GB"/>
              </w:rPr>
              <w:t xml:space="preserve"> </w:t>
            </w:r>
          </w:p>
          <w:p w14:paraId="232AC349" w14:textId="1ECD0056" w:rsidR="00452CC3" w:rsidRPr="00FC110C" w:rsidRDefault="002171E7" w:rsidP="00FC110C">
            <w:pPr>
              <w:pStyle w:val="ListParagraph"/>
              <w:numPr>
                <w:ilvl w:val="0"/>
                <w:numId w:val="10"/>
              </w:numPr>
              <w:spacing w:after="24" w:line="276" w:lineRule="auto"/>
              <w:ind w:left="742"/>
              <w:rPr>
                <w:rFonts w:ascii="Arial Narrow" w:hAnsi="Arial Narrow"/>
                <w:color w:val="333333"/>
              </w:rPr>
            </w:pPr>
            <w:hyperlink r:id="rId23">
              <w:r w:rsidR="0501114E" w:rsidRPr="00FC110C">
                <w:rPr>
                  <w:rStyle w:val="Hyperlink"/>
                  <w:rFonts w:ascii="Arial Narrow" w:hAnsi="Arial Narrow"/>
                  <w:sz w:val="24"/>
                  <w:szCs w:val="24"/>
                </w:rPr>
                <w:t>Level 1</w:t>
              </w:r>
              <w:r w:rsidR="78603CC3" w:rsidRPr="00FC110C">
                <w:rPr>
                  <w:rStyle w:val="Hyperlink"/>
                  <w:rFonts w:ascii="Arial Narrow" w:hAnsi="Arial Narrow"/>
                  <w:sz w:val="24"/>
                  <w:szCs w:val="24"/>
                </w:rPr>
                <w:t xml:space="preserve"> Clinical Supervisor Training</w:t>
              </w:r>
            </w:hyperlink>
            <w:r w:rsidR="6400FA18" w:rsidRPr="00FC110C">
              <w:rPr>
                <w:rFonts w:ascii="Arial Narrow" w:hAnsi="Arial Narrow"/>
                <w:color w:val="333333"/>
              </w:rPr>
              <w:t>. Level 2 training is for GPs working in a training practice or linked to a training network e.g.</w:t>
            </w:r>
            <w:r w:rsidR="4237886B" w:rsidRPr="00FC110C">
              <w:rPr>
                <w:rFonts w:ascii="Arial Narrow" w:hAnsi="Arial Narrow"/>
                <w:color w:val="333333"/>
              </w:rPr>
              <w:t xml:space="preserve"> </w:t>
            </w:r>
            <w:hyperlink r:id="rId24">
              <w:r w:rsidR="4237886B" w:rsidRPr="00FC110C">
                <w:rPr>
                  <w:rStyle w:val="Hyperlink"/>
                  <w:rFonts w:ascii="Arial Narrow" w:hAnsi="Arial Narrow"/>
                  <w:sz w:val="24"/>
                  <w:szCs w:val="24"/>
                </w:rPr>
                <w:t>Hub &amp; Spoke</w:t>
              </w:r>
              <w:r w:rsidR="6400FA18" w:rsidRPr="00FC110C">
                <w:rPr>
                  <w:rStyle w:val="Hyperlink"/>
                  <w:rFonts w:ascii="Arial Narrow" w:hAnsi="Arial Narrow"/>
                  <w:sz w:val="24"/>
                  <w:szCs w:val="24"/>
                </w:rPr>
                <w:t> </w:t>
              </w:r>
            </w:hyperlink>
            <w:hyperlink r:id="rId25">
              <w:r w:rsidR="4806B09B" w:rsidRPr="00FC110C">
                <w:rPr>
                  <w:rFonts w:ascii="Arial Narrow" w:hAnsi="Arial Narrow"/>
                </w:rPr>
                <w:t>model</w:t>
              </w:r>
              <w:r w:rsidR="008C04DD">
                <w:rPr>
                  <w:rFonts w:ascii="Arial Narrow" w:hAnsi="Arial Narrow"/>
                </w:rPr>
                <w:t>.</w:t>
              </w:r>
              <w:r w:rsidR="6400FA18" w:rsidRPr="00FC110C">
                <w:rPr>
                  <w:rFonts w:ascii="Arial Narrow" w:hAnsi="Arial Narrow"/>
                  <w:color w:val="15A6DD"/>
                  <w:u w:val="single"/>
                </w:rPr>
                <w:t xml:space="preserve"> </w:t>
              </w:r>
            </w:hyperlink>
            <w:r w:rsidR="6400FA18" w:rsidRPr="00FC110C">
              <w:rPr>
                <w:rFonts w:ascii="Arial Narrow" w:hAnsi="Arial Narrow"/>
                <w:color w:val="333333"/>
              </w:rPr>
              <w:t>Applicants are eligible to apply for the</w:t>
            </w:r>
            <w:r w:rsidR="2FDB44C2" w:rsidRPr="00FC110C">
              <w:rPr>
                <w:rFonts w:ascii="Arial Narrow" w:hAnsi="Arial Narrow"/>
                <w:color w:val="333333"/>
              </w:rPr>
              <w:t xml:space="preserve"> </w:t>
            </w:r>
            <w:hyperlink r:id="rId26">
              <w:r w:rsidR="2FDB44C2" w:rsidRPr="00FC110C">
                <w:rPr>
                  <w:rStyle w:val="Hyperlink"/>
                  <w:rFonts w:ascii="Arial Narrow" w:hAnsi="Arial Narrow"/>
                  <w:sz w:val="24"/>
                  <w:szCs w:val="24"/>
                </w:rPr>
                <w:t>Level 2 training course</w:t>
              </w:r>
              <w:r w:rsidR="2FDB44C2" w:rsidRPr="00FC110C">
                <w:rPr>
                  <w:rStyle w:val="Hyperlink"/>
                  <w:rFonts w:ascii="Arial Narrow" w:hAnsi="Arial Narrow"/>
                  <w:sz w:val="24"/>
                  <w:szCs w:val="24"/>
                  <w:u w:val="none"/>
                </w:rPr>
                <w:t xml:space="preserve"> </w:t>
              </w:r>
              <w:r w:rsidR="6400FA18" w:rsidRPr="00FC110C">
                <w:rPr>
                  <w:rStyle w:val="Hyperlink"/>
                  <w:rFonts w:ascii="Arial Narrow" w:hAnsi="Arial Narrow"/>
                  <w:sz w:val="24"/>
                  <w:szCs w:val="24"/>
                  <w:u w:val="none"/>
                </w:rPr>
                <w:t> </w:t>
              </w:r>
            </w:hyperlink>
            <w:r w:rsidR="6400FA18" w:rsidRPr="00FC110C">
              <w:rPr>
                <w:rFonts w:ascii="Arial Narrow" w:hAnsi="Arial Narrow"/>
                <w:color w:val="333333"/>
              </w:rPr>
              <w:t xml:space="preserve">once they have completed Level 1. </w:t>
            </w:r>
          </w:p>
          <w:p w14:paraId="4EEACAE1" w14:textId="77777777" w:rsidR="00446FB7" w:rsidRDefault="00446FB7" w:rsidP="00B45028">
            <w:pPr>
              <w:spacing w:after="24" w:line="276" w:lineRule="auto"/>
              <w:rPr>
                <w:color w:val="333333"/>
                <w:sz w:val="22"/>
                <w:szCs w:val="22"/>
                <w:lang w:eastAsia="en-GB"/>
              </w:rPr>
            </w:pPr>
          </w:p>
          <w:p w14:paraId="31D79892" w14:textId="77777777" w:rsidR="007418B6" w:rsidRDefault="00452CC3" w:rsidP="007418B6">
            <w:pPr>
              <w:pStyle w:val="ListParagraph"/>
              <w:numPr>
                <w:ilvl w:val="0"/>
                <w:numId w:val="4"/>
              </w:numPr>
              <w:spacing w:after="24" w:line="276" w:lineRule="auto"/>
              <w:ind w:left="312"/>
              <w:rPr>
                <w:rFonts w:ascii="Arial Narrow" w:eastAsia="Times New Roman" w:hAnsi="Arial Narrow" w:cs="Arial"/>
                <w:i/>
                <w:iCs/>
                <w:color w:val="333333"/>
                <w:lang w:eastAsia="en-GB"/>
              </w:rPr>
            </w:pPr>
            <w:r w:rsidRPr="001A406B">
              <w:rPr>
                <w:rFonts w:ascii="Arial Narrow" w:eastAsia="Times New Roman" w:hAnsi="Arial Narrow" w:cs="Arial"/>
                <w:i/>
                <w:iCs/>
                <w:color w:val="333333"/>
                <w:lang w:eastAsia="en-GB"/>
              </w:rPr>
              <w:t xml:space="preserve">The PA is described as a dependent practitioner and will always work under the supervision of a designated doctor. Their detailed scope of practice in a given setting is circumscribed by that of the supervising doctor. </w:t>
            </w:r>
            <w:r w:rsidRPr="007418B6">
              <w:rPr>
                <w:rFonts w:ascii="Arial Narrow" w:eastAsia="Times New Roman" w:hAnsi="Arial Narrow" w:cs="Arial"/>
                <w:i/>
                <w:iCs/>
                <w:color w:val="333333"/>
                <w:lang w:eastAsia="en-GB"/>
              </w:rPr>
              <w:t xml:space="preserve">Although there may be circumstances when the supervising doctor is not physically present, they will always be readily available for consultation. </w:t>
            </w:r>
          </w:p>
          <w:p w14:paraId="667FBBCF" w14:textId="1FB94872" w:rsidR="00452CC3" w:rsidRPr="00E64B05" w:rsidRDefault="00452CC3" w:rsidP="007D4536">
            <w:pPr>
              <w:pStyle w:val="ListParagraph"/>
              <w:numPr>
                <w:ilvl w:val="0"/>
                <w:numId w:val="4"/>
              </w:numPr>
              <w:spacing w:after="24" w:line="276" w:lineRule="auto"/>
              <w:ind w:left="312"/>
              <w:rPr>
                <w:rFonts w:ascii="Arial Narrow" w:eastAsia="Times New Roman" w:hAnsi="Arial Narrow" w:cs="Arial"/>
                <w:i/>
                <w:iCs/>
                <w:color w:val="333333"/>
                <w:lang w:eastAsia="en-GB"/>
              </w:rPr>
            </w:pPr>
            <w:r w:rsidRPr="00E64B05">
              <w:rPr>
                <w:rFonts w:ascii="Arial Narrow" w:eastAsia="Times New Roman" w:hAnsi="Arial Narrow" w:cs="Arial"/>
                <w:i/>
                <w:iCs/>
                <w:color w:val="333333"/>
                <w:lang w:eastAsia="en-GB"/>
              </w:rPr>
              <w:t xml:space="preserve">Like all other regulated healthcare professionals, the PA is responsible for their own practice, although the supervising doctor always maintains the ultimate responsibility for the patient. Qualified PAs may develop specialist expertise that reflects the specialty of their supervising doctor. This will be gained through experiential learning and CPD. However, a PA is expected to maintain their broad clinical knowledge base through regular testing of generalist knowledge and demonstrated maintenance of generalist clinical skills.  </w:t>
            </w:r>
            <w:hyperlink r:id="rId27" w:history="1">
              <w:r w:rsidRPr="00E64B05">
                <w:rPr>
                  <w:rStyle w:val="Hyperlink"/>
                  <w:rFonts w:ascii="Arial Narrow" w:eastAsia="Times New Roman" w:hAnsi="Arial Narrow" w:cs="Arial"/>
                  <w:lang w:eastAsia="en-GB"/>
                </w:rPr>
                <w:t>http://www.fparcp.co.uk/employers/guidance</w:t>
              </w:r>
            </w:hyperlink>
          </w:p>
          <w:p w14:paraId="4A122010" w14:textId="77777777" w:rsidR="00452CC3" w:rsidRDefault="00452CC3" w:rsidP="00B45028">
            <w:pPr>
              <w:spacing w:after="24" w:line="276" w:lineRule="auto"/>
              <w:rPr>
                <w:rFonts w:ascii="Arial Narrow" w:eastAsia="Times New Roman" w:hAnsi="Arial Narrow" w:cs="Arial"/>
                <w:color w:val="333333"/>
                <w:lang w:eastAsia="en-GB"/>
              </w:rPr>
            </w:pPr>
          </w:p>
          <w:p w14:paraId="2382FB05" w14:textId="77777777" w:rsidR="00F93A34" w:rsidRPr="00D24787" w:rsidRDefault="00452CC3" w:rsidP="00F93A34">
            <w:pPr>
              <w:pStyle w:val="ListParagraph"/>
              <w:numPr>
                <w:ilvl w:val="0"/>
                <w:numId w:val="5"/>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The level of supervision should be tailored based on an assessment of competence. This would, typically, see a ‘stepped’ approach being taken. This might include the PA observing GPs, nurses, and other members of the multidisciplinary team, as well as being observed themselves consulting with patients.  </w:t>
            </w:r>
          </w:p>
          <w:p w14:paraId="2BDB26E6" w14:textId="1BEB0DF4" w:rsidR="00452CC3" w:rsidRPr="00D24787" w:rsidRDefault="00452CC3" w:rsidP="00F93A34">
            <w:pPr>
              <w:pStyle w:val="ListParagraph"/>
              <w:numPr>
                <w:ilvl w:val="0"/>
                <w:numId w:val="5"/>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Once assessed as sufficiently competent, the PA may then begin seeing patients with indirect [opposed to direct] supervision. This may be with patients selected based on their presenting problem, past medical history and a level of competence. </w:t>
            </w:r>
          </w:p>
          <w:p w14:paraId="452DC741" w14:textId="11700C37" w:rsidR="00452CC3" w:rsidRPr="00452CC3" w:rsidRDefault="00452CC3" w:rsidP="00B45028">
            <w:pPr>
              <w:spacing w:after="24" w:line="276" w:lineRule="auto"/>
              <w:rPr>
                <w:rFonts w:eastAsiaTheme="majorEastAsia" w:cstheme="majorBidi"/>
                <w:color w:val="003893"/>
                <w:sz w:val="28"/>
                <w:szCs w:val="28"/>
              </w:rPr>
            </w:pPr>
          </w:p>
        </w:tc>
      </w:tr>
      <w:tr w:rsidR="00504BF0" w14:paraId="76902886" w14:textId="77777777" w:rsidTr="00E64B05">
        <w:tc>
          <w:tcPr>
            <w:tcW w:w="2547" w:type="dxa"/>
          </w:tcPr>
          <w:p w14:paraId="640B7193" w14:textId="77777777" w:rsidR="00504BF0" w:rsidRPr="001A406B" w:rsidRDefault="00504BF0" w:rsidP="00B45028">
            <w:pPr>
              <w:spacing w:after="24" w:line="276" w:lineRule="auto"/>
              <w:rPr>
                <w:rFonts w:eastAsiaTheme="majorEastAsia" w:cstheme="majorBidi"/>
                <w:b/>
                <w:bCs/>
                <w:color w:val="003893"/>
              </w:rPr>
            </w:pPr>
            <w:r w:rsidRPr="001A406B">
              <w:rPr>
                <w:rFonts w:eastAsiaTheme="majorEastAsia" w:cstheme="majorBidi"/>
                <w:b/>
                <w:bCs/>
                <w:color w:val="003893"/>
              </w:rPr>
              <w:t xml:space="preserve">Core competencies expected at the point of qualification </w:t>
            </w:r>
          </w:p>
        </w:tc>
        <w:tc>
          <w:tcPr>
            <w:tcW w:w="7641" w:type="dxa"/>
          </w:tcPr>
          <w:p w14:paraId="0E67B9C8" w14:textId="77777777" w:rsidR="00B5491C" w:rsidRPr="00D24787" w:rsidRDefault="00504BF0" w:rsidP="00B5491C">
            <w:pPr>
              <w:pStyle w:val="ListParagraph"/>
              <w:numPr>
                <w:ilvl w:val="0"/>
                <w:numId w:val="6"/>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PAs in general practice can undertake a variety of jobs. They are trained in the medical model and can assess, manage and treat patients of all ages with a variety of acute undifferentiated and chronic conditions. They can see patients presenting with acute/same-day problems, as well as offering rebooked appointments. </w:t>
            </w:r>
          </w:p>
          <w:p w14:paraId="781B773B" w14:textId="77777777" w:rsidR="00E13ADA" w:rsidRPr="00D24787" w:rsidRDefault="00504BF0" w:rsidP="00B5491C">
            <w:pPr>
              <w:pStyle w:val="ListParagraph"/>
              <w:numPr>
                <w:ilvl w:val="0"/>
                <w:numId w:val="6"/>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PAs are able to triage patients, carry out telephone consultations, make referrals, and review and act on laboratory results. Many PAs also carry out home visits or visit nursing and residential homes. </w:t>
            </w:r>
          </w:p>
          <w:p w14:paraId="0C89930D" w14:textId="77777777" w:rsidR="00E13ADA" w:rsidRPr="00D24787" w:rsidRDefault="00504BF0" w:rsidP="00B5491C">
            <w:pPr>
              <w:pStyle w:val="ListParagraph"/>
              <w:numPr>
                <w:ilvl w:val="0"/>
                <w:numId w:val="6"/>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Some PAs offer specialised clinics following appropriate training, including (but not exclusively) family planning, baby checks, COPD, asthma, diabetes and anticoagulation. PAs are also able to teach and supervise students. </w:t>
            </w:r>
          </w:p>
          <w:p w14:paraId="62B0DF9D" w14:textId="77777777" w:rsidR="00D150AD" w:rsidRPr="00D24787" w:rsidRDefault="00504BF0" w:rsidP="00B45028">
            <w:pPr>
              <w:pStyle w:val="ListParagraph"/>
              <w:numPr>
                <w:ilvl w:val="0"/>
                <w:numId w:val="6"/>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lastRenderedPageBreak/>
              <w:t xml:space="preserve">The level of competence at which the PA can work will depend on their skills and experience, and the skills and experience of their supervising GP.  </w:t>
            </w:r>
            <w:hyperlink r:id="rId28" w:history="1">
              <w:r w:rsidRPr="00D24787">
                <w:rPr>
                  <w:rStyle w:val="Hyperlink"/>
                  <w:rFonts w:ascii="Arial Narrow" w:eastAsia="Times New Roman" w:hAnsi="Arial Narrow" w:cs="Arial"/>
                  <w:sz w:val="24"/>
                  <w:szCs w:val="24"/>
                  <w:lang w:eastAsia="en-GB"/>
                </w:rPr>
                <w:t>www.fparcp.co.uk/employers/guidance</w:t>
              </w:r>
            </w:hyperlink>
            <w:r w:rsidRPr="00D24787">
              <w:rPr>
                <w:rFonts w:ascii="Arial Narrow" w:eastAsia="Times New Roman" w:hAnsi="Arial Narrow" w:cs="Arial"/>
                <w:color w:val="333333"/>
                <w:sz w:val="24"/>
                <w:szCs w:val="24"/>
                <w:lang w:eastAsia="en-GB"/>
              </w:rPr>
              <w:t xml:space="preserve"> </w:t>
            </w:r>
          </w:p>
          <w:p w14:paraId="2C87F35E" w14:textId="5198819A" w:rsidR="00504BF0" w:rsidRPr="00D150AD" w:rsidRDefault="00504BF0" w:rsidP="00B45028">
            <w:pPr>
              <w:pStyle w:val="ListParagraph"/>
              <w:numPr>
                <w:ilvl w:val="0"/>
                <w:numId w:val="6"/>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sz w:val="24"/>
                <w:szCs w:val="24"/>
                <w:lang w:eastAsia="en-GB"/>
              </w:rPr>
              <w:t xml:space="preserve">The FPA set out expected core competencies for PAs across a range of areas, including therapeutics and prescribing, clinical planning and procedures, documentation and information management, risk management, teamwork, time/resource management, good practice and ethical and legal issues. Further information can be found on the FPA website: </w:t>
            </w:r>
            <w:hyperlink r:id="rId29" w:history="1">
              <w:r w:rsidRPr="00D24787">
                <w:rPr>
                  <w:rStyle w:val="Hyperlink"/>
                  <w:rFonts w:ascii="Arial Narrow" w:eastAsia="Times New Roman" w:hAnsi="Arial Narrow" w:cs="Arial"/>
                  <w:sz w:val="24"/>
                  <w:szCs w:val="24"/>
                  <w:lang w:eastAsia="en-GB"/>
                </w:rPr>
                <w:t>http://www.fparcp.co.uk/about-fpa/Who-are-physician-associates</w:t>
              </w:r>
            </w:hyperlink>
          </w:p>
        </w:tc>
      </w:tr>
      <w:tr w:rsidR="00397C45" w14:paraId="524E619D" w14:textId="77777777" w:rsidTr="00E64B05">
        <w:tc>
          <w:tcPr>
            <w:tcW w:w="2547" w:type="dxa"/>
          </w:tcPr>
          <w:p w14:paraId="4A822E2F" w14:textId="7B23E908" w:rsidR="00397C45" w:rsidRPr="001A406B" w:rsidRDefault="00397C45" w:rsidP="00B45028">
            <w:pPr>
              <w:spacing w:after="24" w:line="276" w:lineRule="auto"/>
              <w:rPr>
                <w:rFonts w:eastAsiaTheme="majorEastAsia" w:cstheme="majorBidi"/>
                <w:b/>
                <w:bCs/>
                <w:color w:val="003893"/>
              </w:rPr>
            </w:pPr>
            <w:r w:rsidRPr="001A406B">
              <w:rPr>
                <w:rFonts w:eastAsiaTheme="majorEastAsia" w:cstheme="majorBidi"/>
                <w:b/>
                <w:bCs/>
                <w:color w:val="003893"/>
              </w:rPr>
              <w:lastRenderedPageBreak/>
              <w:t>Weekly education session</w:t>
            </w:r>
          </w:p>
        </w:tc>
        <w:tc>
          <w:tcPr>
            <w:tcW w:w="7641" w:type="dxa"/>
          </w:tcPr>
          <w:p w14:paraId="5FE48D05" w14:textId="77777777" w:rsidR="00D24787" w:rsidRDefault="00397C45" w:rsidP="00D24787">
            <w:pPr>
              <w:pStyle w:val="ListParagraph"/>
              <w:numPr>
                <w:ilvl w:val="0"/>
                <w:numId w:val="7"/>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This will form the basis of </w:t>
            </w:r>
            <w:r w:rsidR="001C64C2" w:rsidRPr="00D24787">
              <w:rPr>
                <w:rFonts w:ascii="Arial Narrow" w:eastAsia="Times New Roman" w:hAnsi="Arial Narrow" w:cs="Arial"/>
                <w:color w:val="333333"/>
                <w:sz w:val="24"/>
                <w:szCs w:val="24"/>
                <w:lang w:eastAsia="en-GB"/>
              </w:rPr>
              <w:t>the</w:t>
            </w:r>
            <w:r w:rsidRPr="00D24787">
              <w:rPr>
                <w:rFonts w:ascii="Arial Narrow" w:eastAsia="Times New Roman" w:hAnsi="Arial Narrow" w:cs="Arial"/>
                <w:color w:val="333333"/>
                <w:sz w:val="24"/>
                <w:szCs w:val="24"/>
                <w:lang w:eastAsia="en-GB"/>
              </w:rPr>
              <w:t xml:space="preserve"> preceptorship as you construct it and will be informed by your initial </w:t>
            </w:r>
            <w:r w:rsidR="001C64C2" w:rsidRPr="00D24787">
              <w:rPr>
                <w:rFonts w:ascii="Arial Narrow" w:eastAsia="Times New Roman" w:hAnsi="Arial Narrow" w:cs="Arial"/>
                <w:color w:val="333333"/>
                <w:sz w:val="24"/>
                <w:szCs w:val="24"/>
                <w:lang w:eastAsia="en-GB"/>
              </w:rPr>
              <w:t>induction</w:t>
            </w:r>
            <w:r w:rsidRPr="00D24787">
              <w:rPr>
                <w:rFonts w:ascii="Arial Narrow" w:eastAsia="Times New Roman" w:hAnsi="Arial Narrow" w:cs="Arial"/>
                <w:color w:val="333333"/>
                <w:sz w:val="24"/>
                <w:szCs w:val="24"/>
                <w:lang w:eastAsia="en-GB"/>
              </w:rPr>
              <w:t xml:space="preserve"> meeting with </w:t>
            </w:r>
            <w:r w:rsidR="001C64C2" w:rsidRPr="00D24787">
              <w:rPr>
                <w:rFonts w:ascii="Arial Narrow" w:eastAsia="Times New Roman" w:hAnsi="Arial Narrow" w:cs="Arial"/>
                <w:color w:val="333333"/>
                <w:sz w:val="24"/>
                <w:szCs w:val="24"/>
                <w:lang w:eastAsia="en-GB"/>
              </w:rPr>
              <w:t>the PA Preceptee</w:t>
            </w:r>
            <w:r w:rsidRPr="00D24787">
              <w:rPr>
                <w:rFonts w:ascii="Arial Narrow" w:eastAsia="Times New Roman" w:hAnsi="Arial Narrow" w:cs="Arial"/>
                <w:color w:val="333333"/>
                <w:sz w:val="24"/>
                <w:szCs w:val="24"/>
                <w:lang w:eastAsia="en-GB"/>
              </w:rPr>
              <w:t xml:space="preserve">. </w:t>
            </w:r>
          </w:p>
          <w:p w14:paraId="7CEA2F19" w14:textId="77777777" w:rsidR="00E64B05" w:rsidRDefault="00397C45" w:rsidP="00D24787">
            <w:pPr>
              <w:pStyle w:val="ListParagraph"/>
              <w:numPr>
                <w:ilvl w:val="0"/>
                <w:numId w:val="7"/>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The dedicated session may vary week from week and may be informed by other activities going on within the </w:t>
            </w:r>
            <w:r w:rsidR="001C64C2" w:rsidRPr="00D24787">
              <w:rPr>
                <w:rFonts w:ascii="Arial Narrow" w:eastAsia="Times New Roman" w:hAnsi="Arial Narrow" w:cs="Arial"/>
                <w:color w:val="333333"/>
                <w:sz w:val="24"/>
                <w:szCs w:val="24"/>
                <w:lang w:eastAsia="en-GB"/>
              </w:rPr>
              <w:t>region or</w:t>
            </w:r>
            <w:r w:rsidRPr="00D24787">
              <w:rPr>
                <w:rFonts w:ascii="Arial Narrow" w:eastAsia="Times New Roman" w:hAnsi="Arial Narrow" w:cs="Arial"/>
                <w:color w:val="333333"/>
                <w:sz w:val="24"/>
                <w:szCs w:val="24"/>
                <w:lang w:eastAsia="en-GB"/>
              </w:rPr>
              <w:t xml:space="preserve"> being offered by your local HEE Training Hub.</w:t>
            </w:r>
          </w:p>
          <w:p w14:paraId="7F32936B" w14:textId="43F3D975" w:rsidR="00397C45" w:rsidRPr="00D24787" w:rsidRDefault="00397C45" w:rsidP="00D24787">
            <w:pPr>
              <w:pStyle w:val="ListParagraph"/>
              <w:numPr>
                <w:ilvl w:val="0"/>
                <w:numId w:val="7"/>
              </w:numPr>
              <w:spacing w:after="24" w:line="276" w:lineRule="auto"/>
              <w:ind w:left="312"/>
              <w:rPr>
                <w:rFonts w:ascii="Arial Narrow" w:eastAsia="Times New Roman" w:hAnsi="Arial Narrow" w:cs="Arial"/>
                <w:color w:val="333333"/>
                <w:sz w:val="24"/>
                <w:szCs w:val="24"/>
                <w:lang w:eastAsia="en-GB"/>
              </w:rPr>
            </w:pPr>
            <w:r w:rsidRPr="00D24787">
              <w:rPr>
                <w:rFonts w:ascii="Arial Narrow" w:eastAsia="Times New Roman" w:hAnsi="Arial Narrow" w:cs="Arial"/>
                <w:color w:val="333333"/>
                <w:sz w:val="24"/>
                <w:szCs w:val="24"/>
                <w:lang w:eastAsia="en-GB"/>
              </w:rPr>
              <w:t xml:space="preserve">These sessions are an opportunity for </w:t>
            </w:r>
            <w:r w:rsidR="001C64C2" w:rsidRPr="00D24787">
              <w:rPr>
                <w:rFonts w:ascii="Arial Narrow" w:eastAsia="Times New Roman" w:hAnsi="Arial Narrow" w:cs="Arial"/>
                <w:color w:val="333333"/>
                <w:sz w:val="24"/>
                <w:szCs w:val="24"/>
                <w:lang w:eastAsia="en-GB"/>
              </w:rPr>
              <w:t>the</w:t>
            </w:r>
            <w:r w:rsidRPr="00D24787">
              <w:rPr>
                <w:rFonts w:ascii="Arial Narrow" w:eastAsia="Times New Roman" w:hAnsi="Arial Narrow" w:cs="Arial"/>
                <w:color w:val="333333"/>
                <w:sz w:val="24"/>
                <w:szCs w:val="24"/>
                <w:lang w:eastAsia="en-GB"/>
              </w:rPr>
              <w:t xml:space="preserve"> PA</w:t>
            </w:r>
            <w:r w:rsidR="001C64C2" w:rsidRPr="00D24787">
              <w:rPr>
                <w:rFonts w:ascii="Arial Narrow" w:eastAsia="Times New Roman" w:hAnsi="Arial Narrow" w:cs="Arial"/>
                <w:color w:val="333333"/>
                <w:sz w:val="24"/>
                <w:szCs w:val="24"/>
                <w:lang w:eastAsia="en-GB"/>
              </w:rPr>
              <w:t xml:space="preserve"> Preceptee</w:t>
            </w:r>
            <w:r w:rsidRPr="00D24787">
              <w:rPr>
                <w:rFonts w:ascii="Arial Narrow" w:eastAsia="Times New Roman" w:hAnsi="Arial Narrow" w:cs="Arial"/>
                <w:color w:val="333333"/>
                <w:sz w:val="24"/>
                <w:szCs w:val="24"/>
                <w:lang w:eastAsia="en-GB"/>
              </w:rPr>
              <w:t xml:space="preserve"> to complete DOPS, CBDs and MiniCEXs etc. These sessions should not be external courses</w:t>
            </w:r>
          </w:p>
        </w:tc>
      </w:tr>
      <w:tr w:rsidR="00393BE8" w14:paraId="4ED12ADD" w14:textId="77777777" w:rsidTr="00E64B05">
        <w:tc>
          <w:tcPr>
            <w:tcW w:w="2547" w:type="dxa"/>
          </w:tcPr>
          <w:p w14:paraId="5DBC84BB" w14:textId="67AA6E78" w:rsidR="00393BE8" w:rsidRPr="001A406B" w:rsidRDefault="00393BE8" w:rsidP="00B45028">
            <w:pPr>
              <w:spacing w:after="24" w:line="276" w:lineRule="auto"/>
              <w:rPr>
                <w:rFonts w:eastAsiaTheme="majorEastAsia" w:cstheme="majorBidi"/>
                <w:b/>
                <w:bCs/>
                <w:color w:val="003893"/>
              </w:rPr>
            </w:pPr>
            <w:r w:rsidRPr="001A406B">
              <w:rPr>
                <w:rFonts w:eastAsiaTheme="majorEastAsia" w:cstheme="majorBidi"/>
                <w:b/>
                <w:bCs/>
                <w:color w:val="003893"/>
              </w:rPr>
              <w:t>Moving from qualification to 12 months post qualification for a Physician Associate</w:t>
            </w:r>
          </w:p>
        </w:tc>
        <w:tc>
          <w:tcPr>
            <w:tcW w:w="7641" w:type="dxa"/>
          </w:tcPr>
          <w:p w14:paraId="1FCD0883" w14:textId="77777777" w:rsidR="00E64B05" w:rsidRDefault="00393BE8" w:rsidP="00E64B05">
            <w:pPr>
              <w:pStyle w:val="ListParagraph"/>
              <w:numPr>
                <w:ilvl w:val="0"/>
                <w:numId w:val="8"/>
              </w:numPr>
              <w:spacing w:after="24" w:line="276" w:lineRule="auto"/>
              <w:ind w:left="312"/>
              <w:rPr>
                <w:rFonts w:ascii="Arial Narrow" w:eastAsia="Times New Roman" w:hAnsi="Arial Narrow" w:cs="Arial"/>
                <w:color w:val="333333"/>
                <w:sz w:val="24"/>
                <w:szCs w:val="24"/>
                <w:lang w:eastAsia="en-GB"/>
              </w:rPr>
            </w:pPr>
            <w:r w:rsidRPr="00E64B05">
              <w:rPr>
                <w:rFonts w:ascii="Arial Narrow" w:eastAsia="Times New Roman" w:hAnsi="Arial Narrow" w:cs="Arial"/>
                <w:color w:val="333333"/>
                <w:sz w:val="24"/>
                <w:szCs w:val="24"/>
                <w:lang w:eastAsia="en-GB"/>
              </w:rPr>
              <w:t xml:space="preserve">The FPA has published details showing the skills and abilities PAs should have developed by the end of the first year in post. </w:t>
            </w:r>
          </w:p>
          <w:p w14:paraId="105CE5A9" w14:textId="10BC386B" w:rsidR="00393BE8" w:rsidRPr="00E64B05" w:rsidRDefault="001C64C2" w:rsidP="00E64B05">
            <w:pPr>
              <w:pStyle w:val="ListParagraph"/>
              <w:numPr>
                <w:ilvl w:val="0"/>
                <w:numId w:val="8"/>
              </w:numPr>
              <w:spacing w:after="24" w:line="276" w:lineRule="auto"/>
              <w:ind w:left="312"/>
              <w:rPr>
                <w:rFonts w:ascii="Arial Narrow" w:eastAsia="Times New Roman" w:hAnsi="Arial Narrow" w:cs="Arial"/>
                <w:color w:val="333333"/>
                <w:sz w:val="24"/>
                <w:szCs w:val="24"/>
                <w:lang w:eastAsia="en-GB"/>
              </w:rPr>
            </w:pPr>
            <w:r w:rsidRPr="00E64B05">
              <w:rPr>
                <w:rFonts w:ascii="Arial Narrow" w:eastAsia="Times New Roman" w:hAnsi="Arial Narrow" w:cs="Arial"/>
                <w:color w:val="333333"/>
                <w:sz w:val="24"/>
                <w:szCs w:val="24"/>
                <w:lang w:eastAsia="en-GB"/>
              </w:rPr>
              <w:t>More details</w:t>
            </w:r>
            <w:r w:rsidR="00393BE8" w:rsidRPr="00E64B05">
              <w:rPr>
                <w:rFonts w:ascii="Arial Narrow" w:eastAsia="Times New Roman" w:hAnsi="Arial Narrow" w:cs="Arial"/>
                <w:color w:val="333333"/>
                <w:sz w:val="24"/>
                <w:szCs w:val="24"/>
                <w:lang w:eastAsia="en-GB"/>
              </w:rPr>
              <w:t xml:space="preserve"> can be found on the FPA website  </w:t>
            </w:r>
            <w:hyperlink r:id="rId30" w:history="1">
              <w:r w:rsidR="00393BE8" w:rsidRPr="00E64B05">
                <w:rPr>
                  <w:rStyle w:val="Hyperlink"/>
                  <w:rFonts w:ascii="Arial Narrow" w:eastAsia="Times New Roman" w:hAnsi="Arial Narrow" w:cs="Arial"/>
                  <w:sz w:val="24"/>
                  <w:szCs w:val="24"/>
                  <w:lang w:eastAsia="en-GB"/>
                </w:rPr>
                <w:t>www.fparcp.co.uk/employers/guidance</w:t>
              </w:r>
            </w:hyperlink>
            <w:r w:rsidR="00393BE8" w:rsidRPr="00E64B05">
              <w:rPr>
                <w:rFonts w:ascii="Arial Narrow" w:eastAsia="Times New Roman" w:hAnsi="Arial Narrow" w:cs="Arial"/>
                <w:color w:val="333333"/>
                <w:sz w:val="24"/>
                <w:szCs w:val="24"/>
                <w:lang w:eastAsia="en-GB"/>
              </w:rPr>
              <w:t xml:space="preserve"> </w:t>
            </w:r>
          </w:p>
          <w:p w14:paraId="243CE2AF" w14:textId="77777777" w:rsidR="00393BE8" w:rsidRPr="008C7B74" w:rsidRDefault="00393BE8" w:rsidP="00B45028">
            <w:pPr>
              <w:spacing w:after="24" w:line="276" w:lineRule="auto"/>
              <w:rPr>
                <w:rFonts w:ascii="Arial Narrow" w:eastAsia="Times New Roman" w:hAnsi="Arial Narrow" w:cs="Arial"/>
                <w:color w:val="333333"/>
                <w:lang w:eastAsia="en-GB"/>
              </w:rPr>
            </w:pPr>
          </w:p>
        </w:tc>
      </w:tr>
    </w:tbl>
    <w:p w14:paraId="0980AD9C" w14:textId="77777777" w:rsidR="00452CC3" w:rsidRPr="00FA38D2" w:rsidRDefault="00452CC3" w:rsidP="00B45028">
      <w:pPr>
        <w:spacing w:after="24" w:line="276" w:lineRule="auto"/>
        <w:rPr>
          <w:rFonts w:eastAsiaTheme="majorEastAsia" w:cstheme="majorBidi"/>
          <w:b/>
          <w:bCs/>
          <w:color w:val="003893"/>
          <w:sz w:val="28"/>
          <w:szCs w:val="28"/>
        </w:rPr>
      </w:pPr>
    </w:p>
    <w:sectPr w:rsidR="00452CC3" w:rsidRPr="00FA38D2" w:rsidSect="002433C5">
      <w:headerReference w:type="first" r:id="rId31"/>
      <w:footerReference w:type="first" r:id="rId32"/>
      <w:type w:val="continuous"/>
      <w:pgSz w:w="11900" w:h="16840"/>
      <w:pgMar w:top="1413"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F185" w14:textId="77777777" w:rsidR="002171E7" w:rsidRDefault="002171E7" w:rsidP="00AC72FD">
      <w:r>
        <w:separator/>
      </w:r>
    </w:p>
  </w:endnote>
  <w:endnote w:type="continuationSeparator" w:id="0">
    <w:p w14:paraId="7EFF30A0" w14:textId="77777777" w:rsidR="002171E7" w:rsidRDefault="002171E7" w:rsidP="00AC72FD">
      <w:r>
        <w:continuationSeparator/>
      </w:r>
    </w:p>
  </w:endnote>
  <w:endnote w:type="continuationNotice" w:id="1">
    <w:p w14:paraId="61F80442" w14:textId="77777777" w:rsidR="002171E7" w:rsidRDefault="00217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9ED4F"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74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sidR="00413194" w:rsidRPr="00946D88">
      <w:rPr>
        <w:rStyle w:val="PageNumber"/>
        <w:noProof/>
      </w:rPr>
      <w:t>2</w:t>
    </w:r>
    <w:r w:rsidRPr="00946D88">
      <w:rPr>
        <w:rStyle w:val="PageNumber"/>
      </w:rPr>
      <w:fldChar w:fldCharType="end"/>
    </w:r>
  </w:p>
  <w:p w14:paraId="1FA785DD"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0562EAE1" w:rsidR="00DA527C" w:rsidRDefault="00971F14" w:rsidP="00971F14">
    <w:pPr>
      <w:pStyle w:val="Footer"/>
      <w:ind w:left="-851"/>
    </w:pPr>
    <w:r>
      <w:rPr>
        <w:noProof/>
        <w:lang w:eastAsia="en-GB"/>
      </w:rPr>
      <w:drawing>
        <wp:inline distT="0" distB="0" distL="0" distR="0" wp14:anchorId="3ED96400" wp14:editId="522998CC">
          <wp:extent cx="7542381" cy="1397833"/>
          <wp:effectExtent l="0" t="0" r="0" b="0"/>
          <wp:docPr id="12" name="Picture 12" descr="Graphic showing strapline and NHS Constit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 showing strapline and NHS Constitution logo"/>
                  <pic:cNvPicPr/>
                </pic:nvPicPr>
                <pic:blipFill>
                  <a:blip r:embed="rId1">
                    <a:extLst>
                      <a:ext uri="{28A0092B-C50C-407E-A947-70E740481C1C}">
                        <a14:useLocalDpi xmlns:a14="http://schemas.microsoft.com/office/drawing/2010/main" val="0"/>
                      </a:ext>
                    </a:extLst>
                  </a:blip>
                  <a:stretch>
                    <a:fillRect/>
                  </a:stretch>
                </pic:blipFill>
                <pic:spPr>
                  <a:xfrm>
                    <a:off x="0" y="0"/>
                    <a:ext cx="7711363" cy="14291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971F14" w:rsidRDefault="00971F14"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343A" w14:textId="77777777" w:rsidR="002171E7" w:rsidRDefault="002171E7" w:rsidP="00AC72FD">
      <w:r>
        <w:separator/>
      </w:r>
    </w:p>
  </w:footnote>
  <w:footnote w:type="continuationSeparator" w:id="0">
    <w:p w14:paraId="62FE1B1C" w14:textId="77777777" w:rsidR="002171E7" w:rsidRDefault="002171E7" w:rsidP="00AC72FD">
      <w:r>
        <w:continuationSeparator/>
      </w:r>
    </w:p>
  </w:footnote>
  <w:footnote w:type="continuationNotice" w:id="1">
    <w:p w14:paraId="75471C68" w14:textId="77777777" w:rsidR="002171E7" w:rsidRDefault="00217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9BC" w14:textId="61AB5A71" w:rsidR="00ED2809" w:rsidRPr="00C2047C" w:rsidRDefault="00DE2A09" w:rsidP="00DE2A09">
    <w:pPr>
      <w:pStyle w:val="Heading2"/>
      <w:spacing w:after="0" w:afterAutospacing="0"/>
      <w:jc w:val="right"/>
      <w:rPr>
        <w:b w:val="0"/>
        <w:bCs w:val="0"/>
      </w:rPr>
    </w:pPr>
    <w:r w:rsidRPr="00C2047C">
      <w:rPr>
        <w:b w:val="0"/>
        <w:bCs w:val="0"/>
      </w:rPr>
      <w:t>Preceptorship Application template 202</w:t>
    </w:r>
    <w:r w:rsidR="0076559D">
      <w:rPr>
        <w:b w:val="0"/>
        <w:bCs w:val="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77777777" w:rsidR="00ED2809" w:rsidRDefault="00ED2809" w:rsidP="00946D88">
    <w:pPr>
      <w:pStyle w:val="Header"/>
      <w:jc w:val="right"/>
    </w:pPr>
    <w:r>
      <w:rPr>
        <w:noProof/>
        <w:lang w:eastAsia="en-GB"/>
      </w:rPr>
      <w:drawing>
        <wp:inline distT="0" distB="0" distL="0" distR="0" wp14:anchorId="39F108E4" wp14:editId="1B02A06A">
          <wp:extent cx="2788920" cy="652145"/>
          <wp:effectExtent l="0" t="0" r="0" b="0"/>
          <wp:docPr id="11" name="Picture 11"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67C4DB0A" w:rsidR="00946D88" w:rsidRDefault="006E5E45" w:rsidP="00971F14">
    <w:pPr>
      <w:pStyle w:val="Heading2"/>
      <w:jc w:val="right"/>
    </w:pPr>
    <w:r w:rsidRPr="006E5E45">
      <w:t>Preceptorship Application template 2021</w:t>
    </w:r>
    <w:r>
      <w:t>, HEE</w:t>
    </w:r>
    <w:r w:rsidRPr="006E5E45">
      <w:t xml:space="preserve"> South East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A0"/>
    <w:multiLevelType w:val="hybridMultilevel"/>
    <w:tmpl w:val="2BBAC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D1322"/>
    <w:multiLevelType w:val="hybridMultilevel"/>
    <w:tmpl w:val="7972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1526"/>
    <w:multiLevelType w:val="hybridMultilevel"/>
    <w:tmpl w:val="180289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350C6"/>
    <w:multiLevelType w:val="hybridMultilevel"/>
    <w:tmpl w:val="09787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B64FB"/>
    <w:multiLevelType w:val="hybridMultilevel"/>
    <w:tmpl w:val="91BA0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65FAE"/>
    <w:multiLevelType w:val="hybridMultilevel"/>
    <w:tmpl w:val="AF60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092724"/>
    <w:multiLevelType w:val="hybridMultilevel"/>
    <w:tmpl w:val="B88A2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04CA8"/>
    <w:multiLevelType w:val="hybridMultilevel"/>
    <w:tmpl w:val="EBA0F520"/>
    <w:lvl w:ilvl="0" w:tplc="967EF858">
      <w:start w:val="13"/>
      <w:numFmt w:val="bullet"/>
      <w:lvlText w:val="-"/>
      <w:lvlJc w:val="left"/>
      <w:pPr>
        <w:ind w:left="1080" w:hanging="360"/>
      </w:pPr>
      <w:rPr>
        <w:rFonts w:ascii="Arial" w:eastAsiaTheme="minorEastAsia"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64643E"/>
    <w:multiLevelType w:val="hybridMultilevel"/>
    <w:tmpl w:val="D0BEC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8217E"/>
    <w:multiLevelType w:val="hybridMultilevel"/>
    <w:tmpl w:val="4176D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332AB"/>
    <w:multiLevelType w:val="hybridMultilevel"/>
    <w:tmpl w:val="F6DC0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613459">
    <w:abstractNumId w:val="6"/>
  </w:num>
  <w:num w:numId="2" w16cid:durableId="570114902">
    <w:abstractNumId w:val="2"/>
  </w:num>
  <w:num w:numId="3" w16cid:durableId="1008557006">
    <w:abstractNumId w:val="5"/>
  </w:num>
  <w:num w:numId="4" w16cid:durableId="1144351550">
    <w:abstractNumId w:val="10"/>
  </w:num>
  <w:num w:numId="5" w16cid:durableId="181431334">
    <w:abstractNumId w:val="4"/>
  </w:num>
  <w:num w:numId="6" w16cid:durableId="1164468157">
    <w:abstractNumId w:val="3"/>
  </w:num>
  <w:num w:numId="7" w16cid:durableId="692541071">
    <w:abstractNumId w:val="0"/>
  </w:num>
  <w:num w:numId="8" w16cid:durableId="1997026526">
    <w:abstractNumId w:val="8"/>
  </w:num>
  <w:num w:numId="9" w16cid:durableId="700983564">
    <w:abstractNumId w:val="9"/>
  </w:num>
  <w:num w:numId="10" w16cid:durableId="1528640583">
    <w:abstractNumId w:val="7"/>
  </w:num>
  <w:num w:numId="11" w16cid:durableId="319045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329D"/>
    <w:rsid w:val="00017976"/>
    <w:rsid w:val="0002066E"/>
    <w:rsid w:val="00023A92"/>
    <w:rsid w:val="00025966"/>
    <w:rsid w:val="0002755E"/>
    <w:rsid w:val="00032124"/>
    <w:rsid w:val="000370BD"/>
    <w:rsid w:val="00050555"/>
    <w:rsid w:val="000548E2"/>
    <w:rsid w:val="00086881"/>
    <w:rsid w:val="00095919"/>
    <w:rsid w:val="000A0543"/>
    <w:rsid w:val="000C4803"/>
    <w:rsid w:val="000D7366"/>
    <w:rsid w:val="000E0136"/>
    <w:rsid w:val="000E585A"/>
    <w:rsid w:val="000E696F"/>
    <w:rsid w:val="000F62D9"/>
    <w:rsid w:val="001438DE"/>
    <w:rsid w:val="00146AB6"/>
    <w:rsid w:val="00160530"/>
    <w:rsid w:val="00170FBB"/>
    <w:rsid w:val="00172C45"/>
    <w:rsid w:val="00174F25"/>
    <w:rsid w:val="00184133"/>
    <w:rsid w:val="001875C9"/>
    <w:rsid w:val="00191E6F"/>
    <w:rsid w:val="00194E5B"/>
    <w:rsid w:val="00195D0F"/>
    <w:rsid w:val="001A406B"/>
    <w:rsid w:val="001A7568"/>
    <w:rsid w:val="001C3437"/>
    <w:rsid w:val="001C64C2"/>
    <w:rsid w:val="001D4F3A"/>
    <w:rsid w:val="001D65CF"/>
    <w:rsid w:val="002147CD"/>
    <w:rsid w:val="002171E7"/>
    <w:rsid w:val="0023140A"/>
    <w:rsid w:val="002433C5"/>
    <w:rsid w:val="00243D55"/>
    <w:rsid w:val="0025038D"/>
    <w:rsid w:val="00263F5D"/>
    <w:rsid w:val="00267611"/>
    <w:rsid w:val="0027211E"/>
    <w:rsid w:val="00275B38"/>
    <w:rsid w:val="00277DBB"/>
    <w:rsid w:val="00280E13"/>
    <w:rsid w:val="002911EB"/>
    <w:rsid w:val="002B07C8"/>
    <w:rsid w:val="002B30E7"/>
    <w:rsid w:val="002B5E43"/>
    <w:rsid w:val="002C0484"/>
    <w:rsid w:val="002D38E6"/>
    <w:rsid w:val="002D6889"/>
    <w:rsid w:val="002E49BA"/>
    <w:rsid w:val="002E69E5"/>
    <w:rsid w:val="002F340E"/>
    <w:rsid w:val="002F6A43"/>
    <w:rsid w:val="00336448"/>
    <w:rsid w:val="003454D8"/>
    <w:rsid w:val="003931C0"/>
    <w:rsid w:val="00393BE8"/>
    <w:rsid w:val="00397C45"/>
    <w:rsid w:val="003C083B"/>
    <w:rsid w:val="003C6448"/>
    <w:rsid w:val="00403F07"/>
    <w:rsid w:val="004045D8"/>
    <w:rsid w:val="00410137"/>
    <w:rsid w:val="00413194"/>
    <w:rsid w:val="00446FB7"/>
    <w:rsid w:val="00452CC3"/>
    <w:rsid w:val="0045503F"/>
    <w:rsid w:val="00484117"/>
    <w:rsid w:val="004926E5"/>
    <w:rsid w:val="004941C2"/>
    <w:rsid w:val="004B2201"/>
    <w:rsid w:val="004C6C71"/>
    <w:rsid w:val="004F3B92"/>
    <w:rsid w:val="004F5430"/>
    <w:rsid w:val="004F60C8"/>
    <w:rsid w:val="004F7225"/>
    <w:rsid w:val="00504BF0"/>
    <w:rsid w:val="0050533F"/>
    <w:rsid w:val="00521F84"/>
    <w:rsid w:val="00530A8B"/>
    <w:rsid w:val="005446D5"/>
    <w:rsid w:val="00547DAA"/>
    <w:rsid w:val="0055454C"/>
    <w:rsid w:val="00562745"/>
    <w:rsid w:val="0056697E"/>
    <w:rsid w:val="00577DA9"/>
    <w:rsid w:val="00595678"/>
    <w:rsid w:val="005A2EDC"/>
    <w:rsid w:val="005C5B37"/>
    <w:rsid w:val="00602EE4"/>
    <w:rsid w:val="006413A7"/>
    <w:rsid w:val="006A3777"/>
    <w:rsid w:val="006A42DA"/>
    <w:rsid w:val="006E2A6E"/>
    <w:rsid w:val="006E5E45"/>
    <w:rsid w:val="007418B6"/>
    <w:rsid w:val="00756FD0"/>
    <w:rsid w:val="0076559D"/>
    <w:rsid w:val="00783795"/>
    <w:rsid w:val="007A584F"/>
    <w:rsid w:val="007A612E"/>
    <w:rsid w:val="007B1661"/>
    <w:rsid w:val="007B1C4A"/>
    <w:rsid w:val="007B3AE9"/>
    <w:rsid w:val="007B5200"/>
    <w:rsid w:val="007C64FC"/>
    <w:rsid w:val="007C7A1B"/>
    <w:rsid w:val="007D35A4"/>
    <w:rsid w:val="007E12E6"/>
    <w:rsid w:val="007E1DFD"/>
    <w:rsid w:val="007F2CB8"/>
    <w:rsid w:val="00832F64"/>
    <w:rsid w:val="00837F67"/>
    <w:rsid w:val="00861C74"/>
    <w:rsid w:val="0089349E"/>
    <w:rsid w:val="008A2774"/>
    <w:rsid w:val="008C04DD"/>
    <w:rsid w:val="008D0121"/>
    <w:rsid w:val="008D4BF7"/>
    <w:rsid w:val="00906015"/>
    <w:rsid w:val="0091039C"/>
    <w:rsid w:val="0093338F"/>
    <w:rsid w:val="00946D88"/>
    <w:rsid w:val="00951522"/>
    <w:rsid w:val="00955F74"/>
    <w:rsid w:val="00970790"/>
    <w:rsid w:val="00971F14"/>
    <w:rsid w:val="009A25E0"/>
    <w:rsid w:val="009B4A65"/>
    <w:rsid w:val="009C50C5"/>
    <w:rsid w:val="009C677A"/>
    <w:rsid w:val="009D17E0"/>
    <w:rsid w:val="009D1DDC"/>
    <w:rsid w:val="009D2080"/>
    <w:rsid w:val="009D32F5"/>
    <w:rsid w:val="009D3B2F"/>
    <w:rsid w:val="009D6065"/>
    <w:rsid w:val="009E2641"/>
    <w:rsid w:val="009E2A6F"/>
    <w:rsid w:val="009F43B0"/>
    <w:rsid w:val="00A030ED"/>
    <w:rsid w:val="00A05C0C"/>
    <w:rsid w:val="00A13DFD"/>
    <w:rsid w:val="00A241B8"/>
    <w:rsid w:val="00A35748"/>
    <w:rsid w:val="00A36852"/>
    <w:rsid w:val="00A50967"/>
    <w:rsid w:val="00A70451"/>
    <w:rsid w:val="00A76867"/>
    <w:rsid w:val="00AB192F"/>
    <w:rsid w:val="00AB6B73"/>
    <w:rsid w:val="00AC1B33"/>
    <w:rsid w:val="00AC72FD"/>
    <w:rsid w:val="00AD3004"/>
    <w:rsid w:val="00AD4654"/>
    <w:rsid w:val="00AE704C"/>
    <w:rsid w:val="00AE7382"/>
    <w:rsid w:val="00AF2E9F"/>
    <w:rsid w:val="00B23338"/>
    <w:rsid w:val="00B44B45"/>
    <w:rsid w:val="00B44DC5"/>
    <w:rsid w:val="00B45028"/>
    <w:rsid w:val="00B53333"/>
    <w:rsid w:val="00B5427F"/>
    <w:rsid w:val="00B5491C"/>
    <w:rsid w:val="00BC4B19"/>
    <w:rsid w:val="00BC7205"/>
    <w:rsid w:val="00BE0EDC"/>
    <w:rsid w:val="00BF4279"/>
    <w:rsid w:val="00BF5922"/>
    <w:rsid w:val="00C136E1"/>
    <w:rsid w:val="00C2047C"/>
    <w:rsid w:val="00C40F73"/>
    <w:rsid w:val="00C4644E"/>
    <w:rsid w:val="00C56939"/>
    <w:rsid w:val="00C73C78"/>
    <w:rsid w:val="00CA4246"/>
    <w:rsid w:val="00CA7EEA"/>
    <w:rsid w:val="00CB4C96"/>
    <w:rsid w:val="00CD2332"/>
    <w:rsid w:val="00CD5519"/>
    <w:rsid w:val="00CD7F20"/>
    <w:rsid w:val="00CE0065"/>
    <w:rsid w:val="00CE0B5F"/>
    <w:rsid w:val="00CE2A83"/>
    <w:rsid w:val="00CE6115"/>
    <w:rsid w:val="00CF701B"/>
    <w:rsid w:val="00D01F74"/>
    <w:rsid w:val="00D03350"/>
    <w:rsid w:val="00D14879"/>
    <w:rsid w:val="00D150AD"/>
    <w:rsid w:val="00D24787"/>
    <w:rsid w:val="00D56DF1"/>
    <w:rsid w:val="00D57079"/>
    <w:rsid w:val="00D60474"/>
    <w:rsid w:val="00D6575D"/>
    <w:rsid w:val="00D76D1D"/>
    <w:rsid w:val="00D93E5B"/>
    <w:rsid w:val="00DA4D16"/>
    <w:rsid w:val="00DA527C"/>
    <w:rsid w:val="00DA55DD"/>
    <w:rsid w:val="00DA5679"/>
    <w:rsid w:val="00DA79B0"/>
    <w:rsid w:val="00DD7EBF"/>
    <w:rsid w:val="00DE2A09"/>
    <w:rsid w:val="00DE32B8"/>
    <w:rsid w:val="00DF6A80"/>
    <w:rsid w:val="00E046D6"/>
    <w:rsid w:val="00E13ADA"/>
    <w:rsid w:val="00E25A7E"/>
    <w:rsid w:val="00E37C49"/>
    <w:rsid w:val="00E5304E"/>
    <w:rsid w:val="00E545E3"/>
    <w:rsid w:val="00E60084"/>
    <w:rsid w:val="00E60675"/>
    <w:rsid w:val="00E61F89"/>
    <w:rsid w:val="00E64B05"/>
    <w:rsid w:val="00E70F8A"/>
    <w:rsid w:val="00E87898"/>
    <w:rsid w:val="00E939C2"/>
    <w:rsid w:val="00EC639E"/>
    <w:rsid w:val="00ED2809"/>
    <w:rsid w:val="00ED62F8"/>
    <w:rsid w:val="00F11EEA"/>
    <w:rsid w:val="00F146FB"/>
    <w:rsid w:val="00F5137D"/>
    <w:rsid w:val="00F61D70"/>
    <w:rsid w:val="00F767AC"/>
    <w:rsid w:val="00F77F34"/>
    <w:rsid w:val="00F93A34"/>
    <w:rsid w:val="00FA0B5F"/>
    <w:rsid w:val="00FA26C0"/>
    <w:rsid w:val="00FA38D2"/>
    <w:rsid w:val="00FB022D"/>
    <w:rsid w:val="00FC110C"/>
    <w:rsid w:val="00FD621A"/>
    <w:rsid w:val="00FE7140"/>
    <w:rsid w:val="00FE7B8E"/>
    <w:rsid w:val="00FF1DBC"/>
    <w:rsid w:val="0501114E"/>
    <w:rsid w:val="103391A0"/>
    <w:rsid w:val="1EE8993D"/>
    <w:rsid w:val="20C6C04F"/>
    <w:rsid w:val="2FDB44C2"/>
    <w:rsid w:val="34A9EA5D"/>
    <w:rsid w:val="37331EB3"/>
    <w:rsid w:val="41B48BB1"/>
    <w:rsid w:val="4237886B"/>
    <w:rsid w:val="4806B09B"/>
    <w:rsid w:val="5EAF59A1"/>
    <w:rsid w:val="5FEA1130"/>
    <w:rsid w:val="637FDB34"/>
    <w:rsid w:val="6400FA18"/>
    <w:rsid w:val="67DB40E8"/>
    <w:rsid w:val="6DE12C9F"/>
    <w:rsid w:val="7176B0CF"/>
    <w:rsid w:val="733D3291"/>
    <w:rsid w:val="78603CC3"/>
    <w:rsid w:val="7F01B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7D9D8BDB-46C9-48E2-AC7A-3A802B9F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E5E45"/>
    <w:rPr>
      <w:color w:val="605E5C"/>
      <w:shd w:val="clear" w:color="auto" w:fill="E1DFDD"/>
    </w:rPr>
  </w:style>
  <w:style w:type="paragraph" w:styleId="IntenseQuote">
    <w:name w:val="Intense Quote"/>
    <w:basedOn w:val="Normal"/>
    <w:next w:val="Normal"/>
    <w:link w:val="IntenseQuoteChar"/>
    <w:uiPriority w:val="30"/>
    <w:qFormat/>
    <w:rsid w:val="006E5E4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i/>
      <w:iCs/>
      <w:color w:val="4F81BD" w:themeColor="accent1"/>
      <w:sz w:val="22"/>
      <w:szCs w:val="22"/>
    </w:rPr>
  </w:style>
  <w:style w:type="character" w:customStyle="1" w:styleId="IntenseQuoteChar">
    <w:name w:val="Intense Quote Char"/>
    <w:basedOn w:val="DefaultParagraphFont"/>
    <w:link w:val="IntenseQuote"/>
    <w:uiPriority w:val="30"/>
    <w:rsid w:val="006E5E45"/>
    <w:rPr>
      <w:rFonts w:asciiTheme="minorHAnsi" w:eastAsiaTheme="minorHAnsi" w:hAnsiTheme="minorHAnsi"/>
      <w:i/>
      <w:iCs/>
      <w:color w:val="4F81BD" w:themeColor="accent1"/>
      <w:sz w:val="22"/>
      <w:szCs w:val="22"/>
    </w:rPr>
  </w:style>
  <w:style w:type="character" w:styleId="IntenseEmphasis">
    <w:name w:val="Intense Emphasis"/>
    <w:basedOn w:val="DefaultParagraphFont"/>
    <w:uiPriority w:val="21"/>
    <w:qFormat/>
    <w:rsid w:val="006E5E45"/>
    <w:rPr>
      <w:i/>
      <w:iCs/>
      <w:color w:val="4F81BD" w:themeColor="accent1"/>
    </w:rPr>
  </w:style>
  <w:style w:type="paragraph" w:customStyle="1" w:styleId="Default">
    <w:name w:val="Default"/>
    <w:rsid w:val="002E69E5"/>
    <w:pPr>
      <w:autoSpaceDE w:val="0"/>
      <w:autoSpaceDN w:val="0"/>
      <w:adjustRightInd w:val="0"/>
    </w:pPr>
    <w:rPr>
      <w:rFonts w:cs="Arial"/>
      <w:color w:val="000000"/>
    </w:rPr>
  </w:style>
  <w:style w:type="table" w:styleId="TableGrid">
    <w:name w:val="Table Grid"/>
    <w:basedOn w:val="TableNormal"/>
    <w:uiPriority w:val="59"/>
    <w:rsid w:val="002B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E7"/>
    <w:rPr>
      <w:color w:val="0000FF" w:themeColor="hyperlink"/>
      <w:u w:val="single"/>
    </w:rPr>
  </w:style>
  <w:style w:type="character" w:styleId="UnresolvedMention">
    <w:name w:val="Unresolved Mention"/>
    <w:basedOn w:val="DefaultParagraphFont"/>
    <w:uiPriority w:val="99"/>
    <w:semiHidden/>
    <w:unhideWhenUsed/>
    <w:rsid w:val="002B30E7"/>
    <w:rPr>
      <w:color w:val="605E5C"/>
      <w:shd w:val="clear" w:color="auto" w:fill="E1DFDD"/>
    </w:rPr>
  </w:style>
  <w:style w:type="character" w:styleId="CommentReference">
    <w:name w:val="annotation reference"/>
    <w:basedOn w:val="DefaultParagraphFont"/>
    <w:uiPriority w:val="99"/>
    <w:semiHidden/>
    <w:unhideWhenUsed/>
    <w:rsid w:val="00452CC3"/>
    <w:rPr>
      <w:sz w:val="16"/>
      <w:szCs w:val="16"/>
    </w:rPr>
  </w:style>
  <w:style w:type="paragraph" w:styleId="CommentText">
    <w:name w:val="annotation text"/>
    <w:basedOn w:val="Normal"/>
    <w:link w:val="CommentTextChar"/>
    <w:uiPriority w:val="99"/>
    <w:semiHidden/>
    <w:unhideWhenUsed/>
    <w:rsid w:val="00452CC3"/>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52CC3"/>
    <w:rPr>
      <w:rFonts w:asciiTheme="minorHAnsi" w:eastAsiaTheme="minorHAnsi" w:hAnsiTheme="minorHAnsi"/>
      <w:sz w:val="20"/>
      <w:szCs w:val="20"/>
    </w:rPr>
  </w:style>
  <w:style w:type="paragraph" w:styleId="ListParagraph">
    <w:name w:val="List Paragraph"/>
    <w:basedOn w:val="Normal"/>
    <w:uiPriority w:val="34"/>
    <w:qFormat/>
    <w:rsid w:val="00452CC3"/>
    <w:pPr>
      <w:spacing w:after="160" w:line="259" w:lineRule="auto"/>
      <w:ind w:left="720"/>
      <w:contextualSpacing/>
    </w:pPr>
    <w:rPr>
      <w:rFonts w:asciiTheme="minorHAnsi" w:eastAsia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4926E5"/>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926E5"/>
    <w:rPr>
      <w:rFonts w:asciiTheme="minorHAnsi" w:eastAsiaTheme="minorHAnsi" w:hAnsiTheme="minorHAnsi"/>
      <w:b/>
      <w:bCs/>
      <w:sz w:val="20"/>
      <w:szCs w:val="20"/>
    </w:rPr>
  </w:style>
  <w:style w:type="character" w:styleId="FollowedHyperlink">
    <w:name w:val="FollowedHyperlink"/>
    <w:basedOn w:val="DefaultParagraphFont"/>
    <w:uiPriority w:val="99"/>
    <w:semiHidden/>
    <w:unhideWhenUsed/>
    <w:rsid w:val="00191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97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8221538">
      <w:bodyDiv w:val="1"/>
      <w:marLeft w:val="0"/>
      <w:marRight w:val="0"/>
      <w:marTop w:val="0"/>
      <w:marBottom w:val="0"/>
      <w:divBdr>
        <w:top w:val="none" w:sz="0" w:space="0" w:color="auto"/>
        <w:left w:val="none" w:sz="0" w:space="0" w:color="auto"/>
        <w:bottom w:val="none" w:sz="0" w:space="0" w:color="auto"/>
        <w:right w:val="none" w:sz="0" w:space="0" w:color="auto"/>
      </w:divBdr>
    </w:div>
    <w:div w:id="150951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adeinheene.hee.nhs.uk/general_practice/Trainers/Hub-Spoke-Model" TargetMode="External"/><Relationship Id="rId26" Type="http://schemas.openxmlformats.org/officeDocument/2006/relationships/hyperlink" Target="https://madeinheene.hee.nhs.uk/general_practice/Trainers/Level-2-Associate-Trainer-Course" TargetMode="External"/><Relationship Id="rId3" Type="http://schemas.openxmlformats.org/officeDocument/2006/relationships/customXml" Target="../customXml/item3.xml"/><Relationship Id="rId21" Type="http://schemas.openxmlformats.org/officeDocument/2006/relationships/hyperlink" Target="https://www.fparcp.co.uk/employers/pas-in-general-practi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adeinheene.hee.nhs.uk/general_practice/Trainers/Level-1-Clinical-Supervisor-Training" TargetMode="External"/><Relationship Id="rId25" Type="http://schemas.openxmlformats.org/officeDocument/2006/relationships/hyperlink" Target="https://madeinheene.hee.nhs.uk/general_practice/Trainers/Hub-Spoke-Mode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plondon.ac.uk/file/7623/download?token=4C7OyR_p" TargetMode="External"/><Relationship Id="rId20" Type="http://schemas.openxmlformats.org/officeDocument/2006/relationships/hyperlink" Target="https://madeinheene.hee.nhs.uk/general_practice/Trainers/Level-2-Associate-Trainer-Course" TargetMode="External"/><Relationship Id="rId29" Type="http://schemas.openxmlformats.org/officeDocument/2006/relationships/hyperlink" Target="http://www.fparcp.co.uk/about-fpa/Who-are-physician-associ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adeinheene.hee.nhs.uk/general_practice/Trainers/Hub-Spoke-Mode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madeinheene.hee.nhs.uk/general_practice/Trainers/Level-1-Clinical-Supervisor-Training" TargetMode="External"/><Relationship Id="rId28" Type="http://schemas.openxmlformats.org/officeDocument/2006/relationships/hyperlink" Target="http://www.fparcp.co.uk/employers/guidance" TargetMode="External"/><Relationship Id="rId10" Type="http://schemas.openxmlformats.org/officeDocument/2006/relationships/endnotes" Target="endnotes.xml"/><Relationship Id="rId19" Type="http://schemas.openxmlformats.org/officeDocument/2006/relationships/hyperlink" Target="https://madeinheene.hee.nhs.uk/general_practice/Trainers/Hub-Spoke-Mode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parcp.co.uk/employers/guidance" TargetMode="External"/><Relationship Id="rId27" Type="http://schemas.openxmlformats.org/officeDocument/2006/relationships/hyperlink" Target="http://www.fparcp.co.uk/employers/guidance" TargetMode="External"/><Relationship Id="rId30" Type="http://schemas.openxmlformats.org/officeDocument/2006/relationships/hyperlink" Target="http://www.fparcp.co.uk/employers/guidance"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C5FFEFE772D46A98F190DFC926456" ma:contentTypeVersion="13" ma:contentTypeDescription="Create a new document." ma:contentTypeScope="" ma:versionID="fd4b9815a376e34e7ffe54a5016423ac">
  <xsd:schema xmlns:xsd="http://www.w3.org/2001/XMLSchema" xmlns:xs="http://www.w3.org/2001/XMLSchema" xmlns:p="http://schemas.microsoft.com/office/2006/metadata/properties" xmlns:ns2="9ebab020-0bd3-4dd8-9116-2b39010f3187" xmlns:ns3="8fa43309-1558-419d-8f8b-f017a12ccfaa" targetNamespace="http://schemas.microsoft.com/office/2006/metadata/properties" ma:root="true" ma:fieldsID="f9157ed2c344362ecfa6ad146a34e5f2" ns2:_="" ns3:_="">
    <xsd:import namespace="9ebab020-0bd3-4dd8-9116-2b39010f3187"/>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b020-0bd3-4dd8-9116-2b39010f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fa43309-1558-419d-8f8b-f017a12ccfaa">
      <UserInfo>
        <DisplayName>Raphael Broughton</DisplayName>
        <AccountId>78</AccountId>
        <AccountType/>
      </UserInfo>
    </SharedWithUsers>
  </documentManagement>
</p:properties>
</file>

<file path=customXml/itemProps1.xml><?xml version="1.0" encoding="utf-8"?>
<ds:datastoreItem xmlns:ds="http://schemas.openxmlformats.org/officeDocument/2006/customXml" ds:itemID="{D6A3103A-5D4C-4176-873B-D01CCE35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b020-0bd3-4dd8-9116-2b39010f3187"/>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3.xml><?xml version="1.0" encoding="utf-8"?>
<ds:datastoreItem xmlns:ds="http://schemas.openxmlformats.org/officeDocument/2006/customXml" ds:itemID="{A82806C3-C19A-4A02-A09B-D0F8A6C8B208}">
  <ds:schemaRefs>
    <ds:schemaRef ds:uri="http://schemas.openxmlformats.org/officeDocument/2006/bibliography"/>
  </ds:schemaRefs>
</ds:datastoreItem>
</file>

<file path=customXml/itemProps4.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 ds:uri="8fa43309-1558-419d-8f8b-f017a12ccfaa"/>
  </ds:schemaRefs>
</ds:datastoreItem>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65</TotalTime>
  <Pages>11</Pages>
  <Words>2499</Words>
  <Characters>14250</Characters>
  <Application>Microsoft Office Word</Application>
  <DocSecurity>0</DocSecurity>
  <Lines>118</Lines>
  <Paragraphs>33</Paragraphs>
  <ScaleCrop>false</ScaleCrop>
  <Company>Whatever</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Luke</dc:creator>
  <cp:keywords/>
  <cp:lastModifiedBy>Deborah McIntosh</cp:lastModifiedBy>
  <cp:revision>47</cp:revision>
  <cp:lastPrinted>2020-10-02T21:06:00Z</cp:lastPrinted>
  <dcterms:created xsi:type="dcterms:W3CDTF">2022-04-21T10:43:00Z</dcterms:created>
  <dcterms:modified xsi:type="dcterms:W3CDTF">2022-05-06T12:30:00Z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0x01010017CC5FFEFE772D46A98F190DFC926456</vt:lpwstr>
  </property>
</Properties>
</file>